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992" w:rsidRPr="006B10D9" w:rsidRDefault="00E33992" w:rsidP="00E33992">
      <w:pPr>
        <w:spacing w:before="120" w:line="360" w:lineRule="auto"/>
        <w:jc w:val="center"/>
        <w:rPr>
          <w:rFonts w:ascii="Times New Roman" w:hAnsi="Times New Roman" w:cs="Times New Roman"/>
          <w:b/>
        </w:rPr>
      </w:pPr>
      <w:r w:rsidRPr="006B10D9">
        <w:rPr>
          <w:rFonts w:ascii="Times New Roman" w:hAnsi="Times New Roman" w:cs="Times New Roman"/>
          <w:b/>
        </w:rPr>
        <w:t>BẢNG 1</w:t>
      </w:r>
    </w:p>
    <w:p w:rsidR="00E33992" w:rsidRPr="006B10D9" w:rsidRDefault="00E33992" w:rsidP="00E33992">
      <w:pPr>
        <w:spacing w:before="120" w:line="360" w:lineRule="auto"/>
        <w:jc w:val="center"/>
        <w:rPr>
          <w:rFonts w:ascii="Times New Roman" w:hAnsi="Times New Roman" w:cs="Times New Roman"/>
          <w:i/>
        </w:rPr>
      </w:pPr>
      <w:r w:rsidRPr="006B10D9">
        <w:rPr>
          <w:rFonts w:ascii="Times New Roman" w:hAnsi="Times New Roman" w:cs="Times New Roman"/>
        </w:rPr>
        <w:t>GIÁ ĐẤT TRỒNG CÂY HÀNG NĂM</w:t>
      </w:r>
      <w:r w:rsidRPr="006B10D9">
        <w:rPr>
          <w:rFonts w:ascii="Times New Roman" w:hAnsi="Times New Roman" w:cs="Times New Roman"/>
        </w:rPr>
        <w:br/>
      </w:r>
      <w:r w:rsidRPr="006B10D9">
        <w:rPr>
          <w:rFonts w:ascii="Times New Roman" w:hAnsi="Times New Roman" w:cs="Times New Roman"/>
          <w:i/>
        </w:rPr>
        <w:t>(Kèm theo Quyết định số 4545/QĐ-UBND ngày 18/12/2014 của Ủy ban nhân dân tỉnh Thanh Hóa)</w:t>
      </w:r>
    </w:p>
    <w:p w:rsidR="00E33992" w:rsidRPr="006B10D9" w:rsidRDefault="00E33992" w:rsidP="00E33992">
      <w:pPr>
        <w:spacing w:before="120" w:line="360" w:lineRule="auto"/>
        <w:jc w:val="right"/>
        <w:rPr>
          <w:rFonts w:ascii="Times New Roman" w:hAnsi="Times New Roman" w:cs="Times New Roman"/>
          <w:i/>
          <w:lang w:val="en-US"/>
        </w:rPr>
      </w:pPr>
      <w:r w:rsidRPr="006B10D9">
        <w:rPr>
          <w:rFonts w:ascii="Times New Roman" w:hAnsi="Times New Roman" w:cs="Times New Roman"/>
          <w:i/>
        </w:rPr>
        <w:t>ĐVT: đồng/m</w:t>
      </w:r>
      <w:r w:rsidRPr="006B10D9">
        <w:rPr>
          <w:rFonts w:ascii="Times New Roman" w:hAnsi="Times New Roman" w:cs="Times New Roman"/>
          <w:i/>
          <w:vertAlign w:val="superscript"/>
        </w:rPr>
        <w:t>2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2133"/>
        <w:gridCol w:w="2307"/>
        <w:gridCol w:w="1267"/>
        <w:gridCol w:w="1267"/>
        <w:gridCol w:w="1177"/>
      </w:tblGrid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E2509">
              <w:rPr>
                <w:rFonts w:ascii="Times New Roman" w:eastAsia="Times New Roman" w:hAnsi="Times New Roman" w:cs="Times New Roman"/>
                <w:b/>
                <w:lang w:val="en-US"/>
              </w:rPr>
              <w:t>STT</w:t>
            </w:r>
          </w:p>
        </w:tc>
        <w:tc>
          <w:tcPr>
            <w:tcW w:w="4440" w:type="dxa"/>
            <w:gridSpan w:val="2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E2509">
              <w:rPr>
                <w:rFonts w:ascii="Times New Roman" w:eastAsia="Times New Roman" w:hAnsi="Times New Roman" w:cs="Times New Roman"/>
                <w:b/>
                <w:lang w:val="en-US"/>
              </w:rPr>
              <w:t>Huyện, thị xã, thành phố</w:t>
            </w:r>
          </w:p>
        </w:tc>
        <w:tc>
          <w:tcPr>
            <w:tcW w:w="3711" w:type="dxa"/>
            <w:gridSpan w:val="3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E2509">
              <w:rPr>
                <w:rFonts w:ascii="Times New Roman" w:eastAsia="Times New Roman" w:hAnsi="Times New Roman" w:cs="Times New Roman"/>
                <w:b/>
                <w:lang w:val="en-US"/>
              </w:rPr>
              <w:t>Vị trí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4440" w:type="dxa"/>
            <w:gridSpan w:val="2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26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2509">
              <w:rPr>
                <w:rFonts w:ascii="Times New Roman" w:eastAsia="Times New Roman" w:hAnsi="Times New Roman" w:cs="Times New Roman"/>
                <w:b/>
              </w:rPr>
              <w:t>Vị trí 1</w:t>
            </w:r>
          </w:p>
        </w:tc>
        <w:tc>
          <w:tcPr>
            <w:tcW w:w="126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2509">
              <w:rPr>
                <w:rFonts w:ascii="Times New Roman" w:eastAsia="Times New Roman" w:hAnsi="Times New Roman" w:cs="Times New Roman"/>
                <w:b/>
              </w:rPr>
              <w:t>Vị trí 2</w:t>
            </w:r>
          </w:p>
        </w:tc>
        <w:tc>
          <w:tcPr>
            <w:tcW w:w="117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2509">
              <w:rPr>
                <w:rFonts w:ascii="Times New Roman" w:eastAsia="Times New Roman" w:hAnsi="Times New Roman" w:cs="Times New Roman"/>
                <w:b/>
              </w:rPr>
              <w:t>Vị trí 3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33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Thành phố Thanh Hóa</w:t>
            </w: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Phường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65.000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60.000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55.000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55.000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50.000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45.000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33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xã Sầm Sơn</w:t>
            </w: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Phường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52.000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47.000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42.000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47.000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42.000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37.000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33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xã Bỉm Sơn</w:t>
            </w: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Phường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52.000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47.000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42.000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47.000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42.000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37.000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33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Đông S</w:t>
            </w:r>
            <w:r w:rsidRPr="00DE2509">
              <w:rPr>
                <w:rFonts w:ascii="Times New Roman" w:eastAsia="Times New Roman" w:hAnsi="Times New Roman" w:cs="Times New Roman"/>
                <w:lang w:val="en-US"/>
              </w:rPr>
              <w:t>ơ</w:t>
            </w:r>
            <w:r w:rsidRPr="00DE250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45.000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40.000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45.000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40.000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35.000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Trong đó xã giáp ranh thành phố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45.000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40.000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33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Hoằng Hóa</w:t>
            </w: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45.000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40.000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35.000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45.000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40.000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35.000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Trong đó xã giáp ranh thành phố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45.000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40.000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33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</w:t>
            </w:r>
            <w:r w:rsidRPr="00DE2509">
              <w:rPr>
                <w:rFonts w:ascii="Times New Roman" w:eastAsia="Times New Roman" w:hAnsi="Times New Roman" w:cs="Times New Roman"/>
                <w:lang w:val="en-US"/>
              </w:rPr>
              <w:t>ệ</w:t>
            </w:r>
            <w:r w:rsidRPr="00DE2509">
              <w:rPr>
                <w:rFonts w:ascii="Times New Roman" w:eastAsia="Times New Roman" w:hAnsi="Times New Roman" w:cs="Times New Roman"/>
              </w:rPr>
              <w:t>n Quảng Xương</w:t>
            </w: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45.000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40.000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35.000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45.000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40.000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35.000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Trong đó xã giáp ranh thành phố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45.000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40.000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2133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Nga Sơn</w:t>
            </w: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35.000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30.000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35.000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30.000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33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Hậu Lộc</w:t>
            </w: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35.000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30.000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35.000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30.000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133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Hà Trung</w:t>
            </w: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35.000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30.000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35.000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30.000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núi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35.000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30.000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33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Tĩnh Gia</w:t>
            </w: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35.000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30.000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35.000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30.000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núi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35.000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30.000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33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Nông Cống</w:t>
            </w: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35.000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30.000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35.000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30.000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33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Triệu Sơn</w:t>
            </w: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35.000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30.000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35.000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30.000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núi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35.000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30.000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133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 xml:space="preserve">Huyện Thọ </w:t>
            </w:r>
            <w:r w:rsidRPr="00DE2509">
              <w:rPr>
                <w:rFonts w:ascii="Times New Roman" w:eastAsia="Times New Roman" w:hAnsi="Times New Roman" w:cs="Times New Roman"/>
                <w:lang w:val="en-US"/>
              </w:rPr>
              <w:t>Xuân</w:t>
            </w: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E2509">
              <w:rPr>
                <w:rFonts w:ascii="Times New Roman" w:eastAsia="Times New Roman" w:hAnsi="Times New Roman" w:cs="Times New Roman"/>
                <w:lang w:val="en-US"/>
              </w:rPr>
              <w:t>Thị trấn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35.000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30.000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35.000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30.000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  <w:lang w:val="en-US"/>
              </w:rPr>
              <w:t xml:space="preserve">Xã miền </w:t>
            </w:r>
            <w:r w:rsidRPr="00DE2509">
              <w:rPr>
                <w:rFonts w:ascii="Times New Roman" w:eastAsia="Times New Roman" w:hAnsi="Times New Roman" w:cs="Times New Roman"/>
              </w:rPr>
              <w:t>núi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35.000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30.000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133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Thiệu Hóa</w:t>
            </w: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35.000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30.000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35.000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30.000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Trong đó xã giáp ranh thành phố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43.000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38.000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33.000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133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Yên Định</w:t>
            </w: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 xml:space="preserve">Thị </w:t>
            </w:r>
            <w:r w:rsidRPr="00DE2509">
              <w:rPr>
                <w:rFonts w:ascii="Times New Roman" w:eastAsia="Times New Roman" w:hAnsi="Times New Roman" w:cs="Times New Roman"/>
                <w:lang w:val="en-US"/>
              </w:rPr>
              <w:t>tr</w:t>
            </w:r>
            <w:r w:rsidRPr="00DE2509">
              <w:rPr>
                <w:rFonts w:ascii="Times New Roman" w:eastAsia="Times New Roman" w:hAnsi="Times New Roman" w:cs="Times New Roman"/>
              </w:rPr>
              <w:t>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35.000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30.000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35.000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30.000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núi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35.000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30.000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133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Vĩnh Lộc</w:t>
            </w: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35.000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30.000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35.000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30.000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núi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35.000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30.000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133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Thạch Thành</w:t>
            </w: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35.000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30.000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25.000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núi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35.000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30.000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25.000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133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Cẩm Thủy</w:t>
            </w: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35.000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30.000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25.000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núi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35.000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30.000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25.000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133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Ngọc Lặc</w:t>
            </w: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35.000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30.000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25.000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</w:t>
            </w:r>
            <w:r w:rsidRPr="00DE2509">
              <w:rPr>
                <w:rFonts w:ascii="Times New Roman" w:eastAsia="Times New Roman" w:hAnsi="Times New Roman" w:cs="Times New Roman"/>
                <w:lang w:val="en-US"/>
              </w:rPr>
              <w:t>ã</w:t>
            </w:r>
            <w:r w:rsidRPr="00DE2509">
              <w:rPr>
                <w:rFonts w:ascii="Times New Roman" w:eastAsia="Times New Roman" w:hAnsi="Times New Roman" w:cs="Times New Roman"/>
              </w:rPr>
              <w:t xml:space="preserve"> miền núi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35.000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30.000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25.000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33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Như Thanh</w:t>
            </w: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35.000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30.000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25.000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núi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35.000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30.000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25.000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133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Lang Chánh</w:t>
            </w: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25.000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20.000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núi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25.000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20.000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133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Bá Thước</w:t>
            </w: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25.000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20.000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núi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25.000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20.000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133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Quan Hóa</w:t>
            </w: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25.000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20.000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núi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25.000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20.000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133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Quan Sơn</w:t>
            </w: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25.000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20.000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núi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25.000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20.000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133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Mường Lát</w:t>
            </w: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</w:t>
            </w:r>
            <w:r w:rsidRPr="00DE2509">
              <w:rPr>
                <w:rFonts w:ascii="Times New Roman" w:eastAsia="Times New Roman" w:hAnsi="Times New Roman" w:cs="Times New Roman"/>
                <w:lang w:val="en-US"/>
              </w:rPr>
              <w:t xml:space="preserve"> tr</w:t>
            </w:r>
            <w:r w:rsidRPr="00DE2509">
              <w:rPr>
                <w:rFonts w:ascii="Times New Roman" w:eastAsia="Times New Roman" w:hAnsi="Times New Roman" w:cs="Times New Roman"/>
              </w:rPr>
              <w:t>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25.000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20.000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núi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25.000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20.000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133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Thường Xuân</w:t>
            </w: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25.000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20.000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núi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25.000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20.000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133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Như Xuân</w:t>
            </w: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25.000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20.000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núi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25.000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20.000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133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KKT</w:t>
            </w:r>
            <w:r w:rsidRPr="00DE250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DE2509">
              <w:rPr>
                <w:rFonts w:ascii="Times New Roman" w:eastAsia="Times New Roman" w:hAnsi="Times New Roman" w:cs="Times New Roman"/>
              </w:rPr>
              <w:t>Nghi Sơn</w:t>
            </w: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55.000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50.000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núi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45.000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33992" w:rsidRPr="006B10D9" w:rsidRDefault="00E33992" w:rsidP="00E33992">
      <w:pPr>
        <w:spacing w:before="120" w:line="360" w:lineRule="auto"/>
        <w:rPr>
          <w:rFonts w:ascii="Times New Roman" w:hAnsi="Times New Roman" w:cs="Times New Roman"/>
          <w:lang w:val="en-US"/>
        </w:rPr>
      </w:pPr>
    </w:p>
    <w:p w:rsidR="00E33992" w:rsidRPr="006B10D9" w:rsidRDefault="00E33992" w:rsidP="00E33992">
      <w:pPr>
        <w:spacing w:before="120"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6B10D9">
        <w:rPr>
          <w:rFonts w:ascii="Times New Roman" w:hAnsi="Times New Roman" w:cs="Times New Roman"/>
          <w:b/>
        </w:rPr>
        <w:t>BẢNG 2</w:t>
      </w:r>
    </w:p>
    <w:p w:rsidR="00E33992" w:rsidRPr="006B10D9" w:rsidRDefault="00E33992" w:rsidP="00E33992">
      <w:pPr>
        <w:spacing w:before="120" w:line="360" w:lineRule="auto"/>
        <w:jc w:val="center"/>
        <w:rPr>
          <w:rFonts w:ascii="Times New Roman" w:hAnsi="Times New Roman" w:cs="Times New Roman"/>
          <w:i/>
        </w:rPr>
      </w:pPr>
      <w:r w:rsidRPr="006B10D9">
        <w:rPr>
          <w:rFonts w:ascii="Times New Roman" w:hAnsi="Times New Roman" w:cs="Times New Roman"/>
        </w:rPr>
        <w:t>GIÁ ĐẤT TRỒNG CÂY LÂU NĂM</w:t>
      </w:r>
      <w:r w:rsidRPr="006B10D9">
        <w:rPr>
          <w:rFonts w:ascii="Times New Roman" w:hAnsi="Times New Roman" w:cs="Times New Roman"/>
          <w:lang w:val="en-US"/>
        </w:rPr>
        <w:br/>
      </w:r>
      <w:r w:rsidRPr="006B10D9">
        <w:rPr>
          <w:rFonts w:ascii="Times New Roman" w:hAnsi="Times New Roman" w:cs="Times New Roman"/>
          <w:i/>
        </w:rPr>
        <w:t>(Kèm theo Quyết định số 4545/QĐ-UBND ngày 18/12/2014 của Ủy ban nhân dân tỉnh Thanh Hóa)</w:t>
      </w:r>
    </w:p>
    <w:p w:rsidR="00E33992" w:rsidRPr="006B10D9" w:rsidRDefault="00E33992" w:rsidP="00E33992">
      <w:pPr>
        <w:spacing w:before="120" w:line="360" w:lineRule="auto"/>
        <w:jc w:val="right"/>
        <w:rPr>
          <w:rFonts w:ascii="Times New Roman" w:hAnsi="Times New Roman" w:cs="Times New Roman"/>
          <w:i/>
          <w:lang w:val="en-US"/>
        </w:rPr>
      </w:pPr>
      <w:r w:rsidRPr="006B10D9">
        <w:rPr>
          <w:rFonts w:ascii="Times New Roman" w:hAnsi="Times New Roman" w:cs="Times New Roman"/>
          <w:i/>
        </w:rPr>
        <w:t>ĐVT: đồng/m</w:t>
      </w:r>
      <w:r w:rsidRPr="006B10D9">
        <w:rPr>
          <w:rFonts w:ascii="Times New Roman" w:hAnsi="Times New Roman" w:cs="Times New Roman"/>
          <w:i/>
          <w:vertAlign w:val="superscript"/>
        </w:rPr>
        <w:t>2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2133"/>
        <w:gridCol w:w="2187"/>
        <w:gridCol w:w="1267"/>
        <w:gridCol w:w="1267"/>
        <w:gridCol w:w="1177"/>
      </w:tblGrid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E2509">
              <w:rPr>
                <w:rFonts w:ascii="Times New Roman" w:eastAsia="Times New Roman" w:hAnsi="Times New Roman" w:cs="Times New Roman"/>
                <w:b/>
                <w:lang w:val="en-US"/>
              </w:rPr>
              <w:t>Số TT</w:t>
            </w:r>
          </w:p>
        </w:tc>
        <w:tc>
          <w:tcPr>
            <w:tcW w:w="4320" w:type="dxa"/>
            <w:gridSpan w:val="2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E2509">
              <w:rPr>
                <w:rFonts w:ascii="Times New Roman" w:eastAsia="Times New Roman" w:hAnsi="Times New Roman" w:cs="Times New Roman"/>
                <w:b/>
                <w:lang w:val="en-US"/>
              </w:rPr>
              <w:t>Huyện, thị xã, thành phố</w:t>
            </w:r>
          </w:p>
        </w:tc>
        <w:tc>
          <w:tcPr>
            <w:tcW w:w="3711" w:type="dxa"/>
            <w:gridSpan w:val="3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E2509">
              <w:rPr>
                <w:rFonts w:ascii="Times New Roman" w:eastAsia="Times New Roman" w:hAnsi="Times New Roman" w:cs="Times New Roman"/>
                <w:b/>
                <w:lang w:val="en-US"/>
              </w:rPr>
              <w:t>Vị trí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4320" w:type="dxa"/>
            <w:gridSpan w:val="2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26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2509">
              <w:rPr>
                <w:rFonts w:ascii="Times New Roman" w:eastAsia="Times New Roman" w:hAnsi="Times New Roman" w:cs="Times New Roman"/>
                <w:b/>
              </w:rPr>
              <w:t>Vị trí 1</w:t>
            </w:r>
          </w:p>
        </w:tc>
        <w:tc>
          <w:tcPr>
            <w:tcW w:w="126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2509">
              <w:rPr>
                <w:rFonts w:ascii="Times New Roman" w:eastAsia="Times New Roman" w:hAnsi="Times New Roman" w:cs="Times New Roman"/>
                <w:b/>
              </w:rPr>
              <w:t>Vị trí 2</w:t>
            </w:r>
          </w:p>
        </w:tc>
        <w:tc>
          <w:tcPr>
            <w:tcW w:w="117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2509">
              <w:rPr>
                <w:rFonts w:ascii="Times New Roman" w:eastAsia="Times New Roman" w:hAnsi="Times New Roman" w:cs="Times New Roman"/>
                <w:b/>
              </w:rPr>
              <w:t>Vị trí 3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33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Thành phố Thanh Hóa</w:t>
            </w:r>
          </w:p>
        </w:tc>
        <w:tc>
          <w:tcPr>
            <w:tcW w:w="218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E2509">
              <w:rPr>
                <w:rFonts w:ascii="Times New Roman" w:eastAsia="Times New Roman" w:hAnsi="Times New Roman" w:cs="Times New Roman"/>
                <w:lang w:val="en-US"/>
              </w:rPr>
              <w:t>Phường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35.000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30.000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25.000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25.000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20.000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33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xã Sầm Sơn</w:t>
            </w:r>
          </w:p>
        </w:tc>
        <w:tc>
          <w:tcPr>
            <w:tcW w:w="218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Phường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25.000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20.000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25.000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20.000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15.000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33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xã Bỉm Sơn</w:t>
            </w:r>
          </w:p>
        </w:tc>
        <w:tc>
          <w:tcPr>
            <w:tcW w:w="218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Phường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25.000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20.000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25.000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20.000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15.000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33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Đông Sơn</w:t>
            </w:r>
          </w:p>
        </w:tc>
        <w:tc>
          <w:tcPr>
            <w:tcW w:w="218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27.000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22.000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17.000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27.000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22.000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17.000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33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Hoằng Hóa</w:t>
            </w:r>
          </w:p>
        </w:tc>
        <w:tc>
          <w:tcPr>
            <w:tcW w:w="218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27.000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22.000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17.000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27.000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22.000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17.000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33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Quảng Xương</w:t>
            </w:r>
          </w:p>
        </w:tc>
        <w:tc>
          <w:tcPr>
            <w:tcW w:w="218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27.000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22.000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17.000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27.000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22.000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17.000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33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Nga Sơn</w:t>
            </w:r>
          </w:p>
        </w:tc>
        <w:tc>
          <w:tcPr>
            <w:tcW w:w="218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22.000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17.000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12.000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22.000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17.000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12.000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33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Hậu Lộc</w:t>
            </w:r>
          </w:p>
        </w:tc>
        <w:tc>
          <w:tcPr>
            <w:tcW w:w="218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22.000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17.000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12.000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22.000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17.000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12.000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133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Hà Trung</w:t>
            </w:r>
          </w:p>
        </w:tc>
        <w:tc>
          <w:tcPr>
            <w:tcW w:w="218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22.000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17.000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12.000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22.000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17.000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12.000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núi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22.000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17.000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12.000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33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Tĩnh Gia</w:t>
            </w:r>
          </w:p>
        </w:tc>
        <w:tc>
          <w:tcPr>
            <w:tcW w:w="218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22.000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17.000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12.000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22.000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17.000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12.000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núi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22.000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17.000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12.000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33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Nông Cống</w:t>
            </w:r>
          </w:p>
        </w:tc>
        <w:tc>
          <w:tcPr>
            <w:tcW w:w="218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22.000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17.000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12.000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22.000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17.000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12.000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33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Triệu Sơn</w:t>
            </w:r>
          </w:p>
        </w:tc>
        <w:tc>
          <w:tcPr>
            <w:tcW w:w="218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</w:t>
            </w:r>
            <w:r w:rsidRPr="00DE2509">
              <w:rPr>
                <w:rFonts w:ascii="Times New Roman" w:eastAsia="Times New Roman" w:hAnsi="Times New Roman" w:cs="Times New Roman"/>
                <w:lang w:val="en-US"/>
              </w:rPr>
              <w:t xml:space="preserve"> tr</w:t>
            </w:r>
            <w:r w:rsidRPr="00DE2509">
              <w:rPr>
                <w:rFonts w:ascii="Times New Roman" w:eastAsia="Times New Roman" w:hAnsi="Times New Roman" w:cs="Times New Roman"/>
              </w:rPr>
              <w:t>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22.000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17.000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12.000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22.000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17.000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12.000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núi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22.000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17.000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12.000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133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Thọ Xuân</w:t>
            </w:r>
          </w:p>
        </w:tc>
        <w:tc>
          <w:tcPr>
            <w:tcW w:w="218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22.000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17.000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12.000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22.000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17.000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12.000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núi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22.000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17.000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12.000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133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Thiệu H</w:t>
            </w:r>
            <w:r w:rsidRPr="00DE2509">
              <w:rPr>
                <w:rFonts w:ascii="Times New Roman" w:eastAsia="Times New Roman" w:hAnsi="Times New Roman" w:cs="Times New Roman"/>
                <w:lang w:val="en-US"/>
              </w:rPr>
              <w:t>ó</w:t>
            </w:r>
            <w:r w:rsidRPr="00DE2509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18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22.000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17.000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12.000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còn lại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22.000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17.000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12.000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133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 xml:space="preserve">Huyện Yên </w:t>
            </w:r>
            <w:r w:rsidRPr="00DE2509">
              <w:rPr>
                <w:rFonts w:ascii="Times New Roman" w:eastAsia="Times New Roman" w:hAnsi="Times New Roman" w:cs="Times New Roman"/>
                <w:lang w:val="en-US"/>
              </w:rPr>
              <w:t>Định</w:t>
            </w:r>
          </w:p>
        </w:tc>
        <w:tc>
          <w:tcPr>
            <w:tcW w:w="218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22.000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17.000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12.000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E2509">
              <w:rPr>
                <w:rFonts w:ascii="Times New Roman" w:eastAsia="Times New Roman" w:hAnsi="Times New Roman" w:cs="Times New Roman"/>
                <w:lang w:val="en-US"/>
              </w:rPr>
              <w:t>Xã đồng bằng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22.000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17.000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12.000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E2509">
              <w:rPr>
                <w:rFonts w:ascii="Times New Roman" w:eastAsia="Times New Roman" w:hAnsi="Times New Roman" w:cs="Times New Roman"/>
                <w:lang w:val="en-US"/>
              </w:rPr>
              <w:t>Xã miền núi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22.000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17.000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12.000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133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Vĩnh Lộc</w:t>
            </w:r>
          </w:p>
        </w:tc>
        <w:tc>
          <w:tcPr>
            <w:tcW w:w="218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22</w:t>
            </w:r>
            <w:r w:rsidRPr="00DE2509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DE250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17.000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12.000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22.000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17.000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12.000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núi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22.000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17.000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12</w:t>
            </w:r>
            <w:r w:rsidRPr="00DE2509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DE2509"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133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Thạch Thành</w:t>
            </w:r>
          </w:p>
        </w:tc>
        <w:tc>
          <w:tcPr>
            <w:tcW w:w="218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 xml:space="preserve">Thị </w:t>
            </w:r>
            <w:r w:rsidRPr="00DE2509">
              <w:rPr>
                <w:rFonts w:ascii="Times New Roman" w:eastAsia="Times New Roman" w:hAnsi="Times New Roman" w:cs="Times New Roman"/>
                <w:lang w:val="en-US"/>
              </w:rPr>
              <w:t>tr</w:t>
            </w:r>
            <w:r w:rsidRPr="00DE2509">
              <w:rPr>
                <w:rFonts w:ascii="Times New Roman" w:eastAsia="Times New Roman" w:hAnsi="Times New Roman" w:cs="Times New Roman"/>
              </w:rPr>
              <w:t>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17.000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13.000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9.000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núi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17.000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13.000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9.000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133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Cẩm Thủy</w:t>
            </w:r>
          </w:p>
        </w:tc>
        <w:tc>
          <w:tcPr>
            <w:tcW w:w="218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17.000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13.000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9.000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núi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17.000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13.000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9.000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133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Ngọc Lặc</w:t>
            </w:r>
          </w:p>
        </w:tc>
        <w:tc>
          <w:tcPr>
            <w:tcW w:w="218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17.000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13.000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9.000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nú</w:t>
            </w:r>
            <w:r w:rsidRPr="00DE2509">
              <w:rPr>
                <w:rFonts w:ascii="Times New Roman" w:eastAsia="Times New Roman" w:hAnsi="Times New Roman" w:cs="Times New Roman"/>
                <w:lang w:val="en-US"/>
              </w:rPr>
              <w:t>i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17.000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13.000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9.000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33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Như Thanh</w:t>
            </w:r>
          </w:p>
        </w:tc>
        <w:tc>
          <w:tcPr>
            <w:tcW w:w="218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17.000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13.000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9.000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núi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17.000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13.000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9.000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133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Lang Chánh</w:t>
            </w:r>
          </w:p>
        </w:tc>
        <w:tc>
          <w:tcPr>
            <w:tcW w:w="218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12</w:t>
            </w:r>
            <w:r w:rsidRPr="00DE2509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DE250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8.000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núi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12.000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8.000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133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Bá Thước</w:t>
            </w:r>
          </w:p>
        </w:tc>
        <w:tc>
          <w:tcPr>
            <w:tcW w:w="218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12.000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8.000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núi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12.000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8.000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133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Quan Hóa</w:t>
            </w:r>
          </w:p>
        </w:tc>
        <w:tc>
          <w:tcPr>
            <w:tcW w:w="218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12.000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8.000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núi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12.000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8.000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133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Quan Sơn</w:t>
            </w:r>
          </w:p>
        </w:tc>
        <w:tc>
          <w:tcPr>
            <w:tcW w:w="218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</w:t>
            </w:r>
            <w:r w:rsidRPr="00DE2509">
              <w:rPr>
                <w:rFonts w:ascii="Times New Roman" w:eastAsia="Times New Roman" w:hAnsi="Times New Roman" w:cs="Times New Roman"/>
                <w:lang w:val="en-US"/>
              </w:rPr>
              <w:t xml:space="preserve"> tr</w:t>
            </w:r>
            <w:r w:rsidRPr="00DE2509">
              <w:rPr>
                <w:rFonts w:ascii="Times New Roman" w:eastAsia="Times New Roman" w:hAnsi="Times New Roman" w:cs="Times New Roman"/>
              </w:rPr>
              <w:t>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12.000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8.000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</w:t>
            </w:r>
            <w:r w:rsidRPr="00DE2509">
              <w:rPr>
                <w:rFonts w:ascii="Times New Roman" w:eastAsia="Times New Roman" w:hAnsi="Times New Roman" w:cs="Times New Roman"/>
                <w:lang w:val="en-US"/>
              </w:rPr>
              <w:t>ú</w:t>
            </w:r>
            <w:r w:rsidRPr="00DE2509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12.000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8.000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133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Mường Lát</w:t>
            </w:r>
          </w:p>
        </w:tc>
        <w:tc>
          <w:tcPr>
            <w:tcW w:w="218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12.000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8.000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núi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12.000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8.000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133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Thường Xuân</w:t>
            </w:r>
          </w:p>
        </w:tc>
        <w:tc>
          <w:tcPr>
            <w:tcW w:w="218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12.000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8.000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</w:t>
            </w:r>
            <w:r w:rsidRPr="00DE2509">
              <w:rPr>
                <w:rFonts w:ascii="Times New Roman" w:eastAsia="Times New Roman" w:hAnsi="Times New Roman" w:cs="Times New Roman"/>
                <w:lang w:val="en-US"/>
              </w:rPr>
              <w:t>ã</w:t>
            </w:r>
            <w:r w:rsidRPr="00DE2509">
              <w:rPr>
                <w:rFonts w:ascii="Times New Roman" w:eastAsia="Times New Roman" w:hAnsi="Times New Roman" w:cs="Times New Roman"/>
              </w:rPr>
              <w:t xml:space="preserve"> miền núi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12.000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8.000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133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Như Xuân</w:t>
            </w:r>
          </w:p>
        </w:tc>
        <w:tc>
          <w:tcPr>
            <w:tcW w:w="218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 xml:space="preserve">Thị </w:t>
            </w:r>
            <w:r w:rsidRPr="00DE2509">
              <w:rPr>
                <w:rFonts w:ascii="Times New Roman" w:eastAsia="Times New Roman" w:hAnsi="Times New Roman" w:cs="Times New Roman"/>
                <w:lang w:val="en-US"/>
              </w:rPr>
              <w:t>tr</w:t>
            </w:r>
            <w:r w:rsidRPr="00DE2509">
              <w:rPr>
                <w:rFonts w:ascii="Times New Roman" w:eastAsia="Times New Roman" w:hAnsi="Times New Roman" w:cs="Times New Roman"/>
              </w:rPr>
              <w:t>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12.000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8.000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</w:t>
            </w:r>
            <w:r w:rsidRPr="00DE2509">
              <w:rPr>
                <w:rFonts w:ascii="Times New Roman" w:eastAsia="Times New Roman" w:hAnsi="Times New Roman" w:cs="Times New Roman"/>
                <w:lang w:val="en-US"/>
              </w:rPr>
              <w:t>ã</w:t>
            </w:r>
            <w:r w:rsidRPr="00DE2509">
              <w:rPr>
                <w:rFonts w:ascii="Times New Roman" w:eastAsia="Times New Roman" w:hAnsi="Times New Roman" w:cs="Times New Roman"/>
              </w:rPr>
              <w:t xml:space="preserve"> miền núi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12.000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8.000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133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KKT Nghi Sơn</w:t>
            </w:r>
          </w:p>
        </w:tc>
        <w:tc>
          <w:tcPr>
            <w:tcW w:w="218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27.000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núi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33992" w:rsidRPr="006B10D9" w:rsidRDefault="00E33992" w:rsidP="00E33992">
      <w:pPr>
        <w:spacing w:before="120" w:line="360" w:lineRule="auto"/>
        <w:rPr>
          <w:rFonts w:ascii="Times New Roman" w:hAnsi="Times New Roman" w:cs="Times New Roman"/>
          <w:lang w:val="en-US"/>
        </w:rPr>
      </w:pPr>
    </w:p>
    <w:p w:rsidR="00E33992" w:rsidRPr="006B10D9" w:rsidRDefault="00E33992" w:rsidP="00E33992">
      <w:pPr>
        <w:spacing w:before="120"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6B10D9">
        <w:rPr>
          <w:rFonts w:ascii="Times New Roman" w:hAnsi="Times New Roman" w:cs="Times New Roman"/>
          <w:b/>
        </w:rPr>
        <w:t>BẢNG 3</w:t>
      </w:r>
    </w:p>
    <w:p w:rsidR="00E33992" w:rsidRPr="006B10D9" w:rsidRDefault="00E33992" w:rsidP="00E33992">
      <w:pPr>
        <w:spacing w:before="120" w:line="360" w:lineRule="auto"/>
        <w:jc w:val="center"/>
        <w:rPr>
          <w:rFonts w:ascii="Times New Roman" w:hAnsi="Times New Roman" w:cs="Times New Roman"/>
          <w:i/>
        </w:rPr>
      </w:pPr>
      <w:r w:rsidRPr="006B10D9">
        <w:rPr>
          <w:rFonts w:ascii="Times New Roman" w:hAnsi="Times New Roman" w:cs="Times New Roman"/>
        </w:rPr>
        <w:t>GIÁ ĐẤT NUÔI TRỒNG THỦY SẢN</w:t>
      </w:r>
      <w:r w:rsidRPr="006B10D9">
        <w:rPr>
          <w:rFonts w:ascii="Times New Roman" w:hAnsi="Times New Roman" w:cs="Times New Roman"/>
          <w:lang w:val="en-US"/>
        </w:rPr>
        <w:br/>
      </w:r>
      <w:r w:rsidRPr="006B10D9">
        <w:rPr>
          <w:rFonts w:ascii="Times New Roman" w:hAnsi="Times New Roman" w:cs="Times New Roman"/>
          <w:i/>
        </w:rPr>
        <w:t>(Kèm theo Quyết định số 4545/QĐ-UBND ngày 18/12/2014 của Ủy ban nhân dân tỉnh Thanh Hóa)</w:t>
      </w:r>
    </w:p>
    <w:p w:rsidR="00E33992" w:rsidRPr="006B10D9" w:rsidRDefault="00E33992" w:rsidP="00E33992">
      <w:pPr>
        <w:spacing w:before="120" w:line="360" w:lineRule="auto"/>
        <w:jc w:val="right"/>
        <w:rPr>
          <w:rFonts w:ascii="Times New Roman" w:hAnsi="Times New Roman" w:cs="Times New Roman"/>
          <w:i/>
          <w:lang w:val="en-US"/>
        </w:rPr>
      </w:pPr>
      <w:r w:rsidRPr="006B10D9">
        <w:rPr>
          <w:rFonts w:ascii="Times New Roman" w:hAnsi="Times New Roman" w:cs="Times New Roman"/>
          <w:i/>
        </w:rPr>
        <w:t>ĐVT: đồng/m</w:t>
      </w:r>
      <w:r w:rsidRPr="006B10D9">
        <w:rPr>
          <w:rFonts w:ascii="Times New Roman" w:hAnsi="Times New Roman" w:cs="Times New Roman"/>
          <w:i/>
          <w:vertAlign w:val="superscript"/>
        </w:rPr>
        <w:t>2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"/>
        <w:gridCol w:w="2759"/>
        <w:gridCol w:w="2698"/>
        <w:gridCol w:w="1448"/>
        <w:gridCol w:w="1358"/>
      </w:tblGrid>
      <w:tr w:rsidR="00E33992" w:rsidRPr="00DE2509" w:rsidTr="009C1677">
        <w:tc>
          <w:tcPr>
            <w:tcW w:w="651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E2509">
              <w:rPr>
                <w:rFonts w:ascii="Times New Roman" w:eastAsia="Times New Roman" w:hAnsi="Times New Roman" w:cs="Times New Roman"/>
                <w:b/>
                <w:lang w:val="en-US"/>
              </w:rPr>
              <w:t>Số TT</w:t>
            </w:r>
          </w:p>
        </w:tc>
        <w:tc>
          <w:tcPr>
            <w:tcW w:w="5457" w:type="dxa"/>
            <w:gridSpan w:val="2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E2509">
              <w:rPr>
                <w:rFonts w:ascii="Times New Roman" w:eastAsia="Times New Roman" w:hAnsi="Times New Roman" w:cs="Times New Roman"/>
                <w:b/>
                <w:lang w:val="en-US"/>
              </w:rPr>
              <w:t>Huyện, thị xã, thành phố</w:t>
            </w:r>
          </w:p>
        </w:tc>
        <w:tc>
          <w:tcPr>
            <w:tcW w:w="2806" w:type="dxa"/>
            <w:gridSpan w:val="2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E2509">
              <w:rPr>
                <w:rFonts w:ascii="Times New Roman" w:eastAsia="Times New Roman" w:hAnsi="Times New Roman" w:cs="Times New Roman"/>
                <w:b/>
                <w:lang w:val="en-US"/>
              </w:rPr>
              <w:t>Vị trí</w:t>
            </w:r>
          </w:p>
        </w:tc>
      </w:tr>
      <w:tr w:rsidR="00E33992" w:rsidRPr="00DE2509" w:rsidTr="009C1677">
        <w:tc>
          <w:tcPr>
            <w:tcW w:w="651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5457" w:type="dxa"/>
            <w:gridSpan w:val="2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448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2509">
              <w:rPr>
                <w:rFonts w:ascii="Times New Roman" w:eastAsia="Times New Roman" w:hAnsi="Times New Roman" w:cs="Times New Roman"/>
                <w:b/>
              </w:rPr>
              <w:t>Vị trí 1</w:t>
            </w:r>
          </w:p>
        </w:tc>
        <w:tc>
          <w:tcPr>
            <w:tcW w:w="1358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2509">
              <w:rPr>
                <w:rFonts w:ascii="Times New Roman" w:eastAsia="Times New Roman" w:hAnsi="Times New Roman" w:cs="Times New Roman"/>
                <w:b/>
              </w:rPr>
              <w:t>Vị trí 2</w:t>
            </w:r>
          </w:p>
        </w:tc>
      </w:tr>
      <w:tr w:rsidR="00E33992" w:rsidRPr="00DE2509" w:rsidTr="009C1677">
        <w:tc>
          <w:tcPr>
            <w:tcW w:w="651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59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Thành phố Thanh Hóa</w:t>
            </w:r>
          </w:p>
        </w:tc>
        <w:tc>
          <w:tcPr>
            <w:tcW w:w="2698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Phường</w:t>
            </w:r>
          </w:p>
        </w:tc>
        <w:tc>
          <w:tcPr>
            <w:tcW w:w="144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65.000</w:t>
            </w:r>
          </w:p>
        </w:tc>
        <w:tc>
          <w:tcPr>
            <w:tcW w:w="135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60.000</w:t>
            </w:r>
          </w:p>
        </w:tc>
      </w:tr>
      <w:tr w:rsidR="00E33992" w:rsidRPr="00DE2509" w:rsidTr="009C1677">
        <w:tc>
          <w:tcPr>
            <w:tcW w:w="651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8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44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55.000</w:t>
            </w:r>
          </w:p>
        </w:tc>
        <w:tc>
          <w:tcPr>
            <w:tcW w:w="135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50.000</w:t>
            </w:r>
          </w:p>
        </w:tc>
      </w:tr>
      <w:tr w:rsidR="00E33992" w:rsidRPr="00DE2509" w:rsidTr="009C1677">
        <w:tc>
          <w:tcPr>
            <w:tcW w:w="651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59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xã Sầm Sơn</w:t>
            </w:r>
          </w:p>
        </w:tc>
        <w:tc>
          <w:tcPr>
            <w:tcW w:w="2698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Phường</w:t>
            </w:r>
          </w:p>
        </w:tc>
        <w:tc>
          <w:tcPr>
            <w:tcW w:w="144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52.000</w:t>
            </w:r>
          </w:p>
        </w:tc>
        <w:tc>
          <w:tcPr>
            <w:tcW w:w="135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47.000</w:t>
            </w:r>
          </w:p>
        </w:tc>
      </w:tr>
      <w:tr w:rsidR="00E33992" w:rsidRPr="00DE2509" w:rsidTr="009C1677">
        <w:tc>
          <w:tcPr>
            <w:tcW w:w="651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8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44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47.000</w:t>
            </w:r>
          </w:p>
        </w:tc>
        <w:tc>
          <w:tcPr>
            <w:tcW w:w="135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42.000</w:t>
            </w:r>
          </w:p>
        </w:tc>
      </w:tr>
      <w:tr w:rsidR="00E33992" w:rsidRPr="00DE2509" w:rsidTr="009C1677">
        <w:tc>
          <w:tcPr>
            <w:tcW w:w="651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759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xã Bỉm Sơn</w:t>
            </w:r>
          </w:p>
        </w:tc>
        <w:tc>
          <w:tcPr>
            <w:tcW w:w="2698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Phường</w:t>
            </w:r>
          </w:p>
        </w:tc>
        <w:tc>
          <w:tcPr>
            <w:tcW w:w="144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52.000</w:t>
            </w:r>
          </w:p>
        </w:tc>
        <w:tc>
          <w:tcPr>
            <w:tcW w:w="135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47.000</w:t>
            </w:r>
          </w:p>
        </w:tc>
      </w:tr>
      <w:tr w:rsidR="00E33992" w:rsidRPr="00DE2509" w:rsidTr="009C1677">
        <w:tc>
          <w:tcPr>
            <w:tcW w:w="651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8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44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47.000</w:t>
            </w:r>
          </w:p>
        </w:tc>
        <w:tc>
          <w:tcPr>
            <w:tcW w:w="135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42.000</w:t>
            </w:r>
          </w:p>
        </w:tc>
      </w:tr>
      <w:tr w:rsidR="00E33992" w:rsidRPr="00DE2509" w:rsidTr="009C1677">
        <w:tc>
          <w:tcPr>
            <w:tcW w:w="651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759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Đông Sơn</w:t>
            </w:r>
          </w:p>
        </w:tc>
        <w:tc>
          <w:tcPr>
            <w:tcW w:w="2698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44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45.000</w:t>
            </w:r>
          </w:p>
        </w:tc>
        <w:tc>
          <w:tcPr>
            <w:tcW w:w="135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40.000</w:t>
            </w:r>
          </w:p>
        </w:tc>
      </w:tr>
      <w:tr w:rsidR="00E33992" w:rsidRPr="00DE2509" w:rsidTr="009C1677">
        <w:tc>
          <w:tcPr>
            <w:tcW w:w="651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8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44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45.000</w:t>
            </w:r>
          </w:p>
        </w:tc>
        <w:tc>
          <w:tcPr>
            <w:tcW w:w="135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40.000</w:t>
            </w:r>
          </w:p>
        </w:tc>
      </w:tr>
      <w:tr w:rsidR="00E33992" w:rsidRPr="00DE2509" w:rsidTr="009C1677">
        <w:tc>
          <w:tcPr>
            <w:tcW w:w="651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59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Hoằng Hóa</w:t>
            </w:r>
          </w:p>
        </w:tc>
        <w:tc>
          <w:tcPr>
            <w:tcW w:w="2698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 xml:space="preserve">Thị </w:t>
            </w:r>
            <w:r w:rsidRPr="00DE2509">
              <w:rPr>
                <w:rFonts w:ascii="Times New Roman" w:eastAsia="Times New Roman" w:hAnsi="Times New Roman" w:cs="Times New Roman"/>
                <w:lang w:val="en-US"/>
              </w:rPr>
              <w:t>tr</w:t>
            </w:r>
            <w:r w:rsidRPr="00DE2509">
              <w:rPr>
                <w:rFonts w:ascii="Times New Roman" w:eastAsia="Times New Roman" w:hAnsi="Times New Roman" w:cs="Times New Roman"/>
              </w:rPr>
              <w:t>ấn</w:t>
            </w:r>
          </w:p>
        </w:tc>
        <w:tc>
          <w:tcPr>
            <w:tcW w:w="144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45.000</w:t>
            </w:r>
          </w:p>
        </w:tc>
        <w:tc>
          <w:tcPr>
            <w:tcW w:w="135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40.000</w:t>
            </w:r>
          </w:p>
        </w:tc>
      </w:tr>
      <w:tr w:rsidR="00E33992" w:rsidRPr="00DE2509" w:rsidTr="009C1677">
        <w:tc>
          <w:tcPr>
            <w:tcW w:w="651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8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44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45.000</w:t>
            </w:r>
          </w:p>
        </w:tc>
        <w:tc>
          <w:tcPr>
            <w:tcW w:w="135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40.000</w:t>
            </w:r>
          </w:p>
        </w:tc>
      </w:tr>
      <w:tr w:rsidR="00E33992" w:rsidRPr="00DE2509" w:rsidTr="009C1677">
        <w:tc>
          <w:tcPr>
            <w:tcW w:w="651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759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Quảng Xương</w:t>
            </w:r>
          </w:p>
        </w:tc>
        <w:tc>
          <w:tcPr>
            <w:tcW w:w="2698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44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45.000</w:t>
            </w:r>
          </w:p>
        </w:tc>
        <w:tc>
          <w:tcPr>
            <w:tcW w:w="135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40.000</w:t>
            </w:r>
          </w:p>
        </w:tc>
      </w:tr>
      <w:tr w:rsidR="00E33992" w:rsidRPr="00DE2509" w:rsidTr="009C1677">
        <w:tc>
          <w:tcPr>
            <w:tcW w:w="651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8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44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45.000</w:t>
            </w:r>
          </w:p>
        </w:tc>
        <w:tc>
          <w:tcPr>
            <w:tcW w:w="135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40.000</w:t>
            </w:r>
          </w:p>
        </w:tc>
      </w:tr>
      <w:tr w:rsidR="00E33992" w:rsidRPr="00DE2509" w:rsidTr="009C1677">
        <w:tc>
          <w:tcPr>
            <w:tcW w:w="651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759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Nga Sơn</w:t>
            </w:r>
          </w:p>
        </w:tc>
        <w:tc>
          <w:tcPr>
            <w:tcW w:w="2698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44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40.000</w:t>
            </w:r>
          </w:p>
        </w:tc>
        <w:tc>
          <w:tcPr>
            <w:tcW w:w="135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35.000</w:t>
            </w:r>
          </w:p>
        </w:tc>
      </w:tr>
      <w:tr w:rsidR="00E33992" w:rsidRPr="00DE2509" w:rsidTr="009C1677">
        <w:tc>
          <w:tcPr>
            <w:tcW w:w="651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8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44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40.000</w:t>
            </w:r>
          </w:p>
        </w:tc>
        <w:tc>
          <w:tcPr>
            <w:tcW w:w="135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35.000</w:t>
            </w:r>
          </w:p>
        </w:tc>
      </w:tr>
      <w:tr w:rsidR="00E33992" w:rsidRPr="00DE2509" w:rsidTr="009C1677">
        <w:tc>
          <w:tcPr>
            <w:tcW w:w="651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759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Hậu Lộc</w:t>
            </w:r>
          </w:p>
        </w:tc>
        <w:tc>
          <w:tcPr>
            <w:tcW w:w="2698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44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40.000</w:t>
            </w:r>
          </w:p>
        </w:tc>
        <w:tc>
          <w:tcPr>
            <w:tcW w:w="135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35.000</w:t>
            </w:r>
          </w:p>
        </w:tc>
      </w:tr>
      <w:tr w:rsidR="00E33992" w:rsidRPr="00DE2509" w:rsidTr="009C1677">
        <w:tc>
          <w:tcPr>
            <w:tcW w:w="651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8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44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40.000</w:t>
            </w:r>
          </w:p>
        </w:tc>
        <w:tc>
          <w:tcPr>
            <w:tcW w:w="135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35.000</w:t>
            </w:r>
          </w:p>
        </w:tc>
      </w:tr>
      <w:tr w:rsidR="00E33992" w:rsidRPr="00DE2509" w:rsidTr="009C1677">
        <w:tc>
          <w:tcPr>
            <w:tcW w:w="651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759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Hà Trung</w:t>
            </w:r>
          </w:p>
        </w:tc>
        <w:tc>
          <w:tcPr>
            <w:tcW w:w="2698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</w:t>
            </w:r>
            <w:r w:rsidRPr="00DE2509">
              <w:rPr>
                <w:rFonts w:ascii="Times New Roman" w:eastAsia="Times New Roman" w:hAnsi="Times New Roman" w:cs="Times New Roman"/>
                <w:lang w:val="en-US"/>
              </w:rPr>
              <w:t xml:space="preserve"> tr</w:t>
            </w:r>
            <w:r w:rsidRPr="00DE2509">
              <w:rPr>
                <w:rFonts w:ascii="Times New Roman" w:eastAsia="Times New Roman" w:hAnsi="Times New Roman" w:cs="Times New Roman"/>
              </w:rPr>
              <w:t>ấn</w:t>
            </w:r>
          </w:p>
        </w:tc>
        <w:tc>
          <w:tcPr>
            <w:tcW w:w="144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40.000</w:t>
            </w:r>
          </w:p>
        </w:tc>
        <w:tc>
          <w:tcPr>
            <w:tcW w:w="135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35.000</w:t>
            </w:r>
          </w:p>
        </w:tc>
      </w:tr>
      <w:tr w:rsidR="00E33992" w:rsidRPr="00DE2509" w:rsidTr="009C1677">
        <w:tc>
          <w:tcPr>
            <w:tcW w:w="651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8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44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40.000</w:t>
            </w:r>
          </w:p>
        </w:tc>
        <w:tc>
          <w:tcPr>
            <w:tcW w:w="135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35.000</w:t>
            </w:r>
          </w:p>
        </w:tc>
      </w:tr>
      <w:tr w:rsidR="00E33992" w:rsidRPr="00DE2509" w:rsidTr="009C1677">
        <w:tc>
          <w:tcPr>
            <w:tcW w:w="651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8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núi</w:t>
            </w:r>
          </w:p>
        </w:tc>
        <w:tc>
          <w:tcPr>
            <w:tcW w:w="144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40.000</w:t>
            </w:r>
          </w:p>
        </w:tc>
        <w:tc>
          <w:tcPr>
            <w:tcW w:w="135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35.000</w:t>
            </w:r>
          </w:p>
        </w:tc>
      </w:tr>
      <w:tr w:rsidR="00E33992" w:rsidRPr="00DE2509" w:rsidTr="009C1677">
        <w:tc>
          <w:tcPr>
            <w:tcW w:w="651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759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Tĩnh Gia</w:t>
            </w:r>
          </w:p>
        </w:tc>
        <w:tc>
          <w:tcPr>
            <w:tcW w:w="2698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44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40.000</w:t>
            </w:r>
          </w:p>
        </w:tc>
        <w:tc>
          <w:tcPr>
            <w:tcW w:w="135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35.000</w:t>
            </w:r>
          </w:p>
        </w:tc>
      </w:tr>
      <w:tr w:rsidR="00E33992" w:rsidRPr="00DE2509" w:rsidTr="009C1677">
        <w:tc>
          <w:tcPr>
            <w:tcW w:w="651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8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44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40.000</w:t>
            </w:r>
          </w:p>
        </w:tc>
        <w:tc>
          <w:tcPr>
            <w:tcW w:w="135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35.000</w:t>
            </w:r>
          </w:p>
        </w:tc>
      </w:tr>
      <w:tr w:rsidR="00E33992" w:rsidRPr="00DE2509" w:rsidTr="009C1677">
        <w:tc>
          <w:tcPr>
            <w:tcW w:w="651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8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</w:t>
            </w:r>
            <w:r w:rsidRPr="00DE2509">
              <w:rPr>
                <w:rFonts w:ascii="Times New Roman" w:eastAsia="Times New Roman" w:hAnsi="Times New Roman" w:cs="Times New Roman"/>
                <w:lang w:val="en-US"/>
              </w:rPr>
              <w:t>ã</w:t>
            </w:r>
            <w:r w:rsidRPr="00DE2509">
              <w:rPr>
                <w:rFonts w:ascii="Times New Roman" w:eastAsia="Times New Roman" w:hAnsi="Times New Roman" w:cs="Times New Roman"/>
              </w:rPr>
              <w:t xml:space="preserve"> miền núi</w:t>
            </w:r>
          </w:p>
        </w:tc>
        <w:tc>
          <w:tcPr>
            <w:tcW w:w="144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40.000</w:t>
            </w:r>
          </w:p>
        </w:tc>
        <w:tc>
          <w:tcPr>
            <w:tcW w:w="135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35.000</w:t>
            </w:r>
          </w:p>
        </w:tc>
      </w:tr>
      <w:tr w:rsidR="00E33992" w:rsidRPr="00DE2509" w:rsidTr="009C1677">
        <w:tc>
          <w:tcPr>
            <w:tcW w:w="651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759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Nông Cống</w:t>
            </w:r>
          </w:p>
        </w:tc>
        <w:tc>
          <w:tcPr>
            <w:tcW w:w="2698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</w:t>
            </w:r>
            <w:r w:rsidRPr="00DE2509">
              <w:rPr>
                <w:rFonts w:ascii="Times New Roman" w:eastAsia="Times New Roman" w:hAnsi="Times New Roman" w:cs="Times New Roman"/>
                <w:lang w:val="en-US"/>
              </w:rPr>
              <w:t xml:space="preserve"> tr</w:t>
            </w:r>
            <w:r w:rsidRPr="00DE2509">
              <w:rPr>
                <w:rFonts w:ascii="Times New Roman" w:eastAsia="Times New Roman" w:hAnsi="Times New Roman" w:cs="Times New Roman"/>
              </w:rPr>
              <w:t>ấn</w:t>
            </w:r>
          </w:p>
        </w:tc>
        <w:tc>
          <w:tcPr>
            <w:tcW w:w="144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40.000</w:t>
            </w:r>
          </w:p>
        </w:tc>
        <w:tc>
          <w:tcPr>
            <w:tcW w:w="135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35.000</w:t>
            </w:r>
          </w:p>
        </w:tc>
      </w:tr>
      <w:tr w:rsidR="00E33992" w:rsidRPr="00DE2509" w:rsidTr="009C1677">
        <w:tc>
          <w:tcPr>
            <w:tcW w:w="651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8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 xml:space="preserve">Xã đồng </w:t>
            </w:r>
            <w:r w:rsidRPr="00DE2509">
              <w:rPr>
                <w:rFonts w:ascii="Times New Roman" w:eastAsia="Times New Roman" w:hAnsi="Times New Roman" w:cs="Times New Roman"/>
                <w:lang w:val="en-US"/>
              </w:rPr>
              <w:t>bằng</w:t>
            </w:r>
          </w:p>
        </w:tc>
        <w:tc>
          <w:tcPr>
            <w:tcW w:w="144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40.000</w:t>
            </w:r>
          </w:p>
        </w:tc>
        <w:tc>
          <w:tcPr>
            <w:tcW w:w="135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35.000</w:t>
            </w:r>
          </w:p>
        </w:tc>
      </w:tr>
      <w:tr w:rsidR="00E33992" w:rsidRPr="00DE2509" w:rsidTr="009C1677">
        <w:tc>
          <w:tcPr>
            <w:tcW w:w="651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759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Triệu Sơn</w:t>
            </w:r>
          </w:p>
        </w:tc>
        <w:tc>
          <w:tcPr>
            <w:tcW w:w="2698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</w:t>
            </w:r>
            <w:r w:rsidRPr="00DE2509">
              <w:rPr>
                <w:rFonts w:ascii="Times New Roman" w:eastAsia="Times New Roman" w:hAnsi="Times New Roman" w:cs="Times New Roman"/>
                <w:lang w:val="en-US"/>
              </w:rPr>
              <w:t xml:space="preserve"> tr</w:t>
            </w:r>
            <w:r w:rsidRPr="00DE2509">
              <w:rPr>
                <w:rFonts w:ascii="Times New Roman" w:eastAsia="Times New Roman" w:hAnsi="Times New Roman" w:cs="Times New Roman"/>
              </w:rPr>
              <w:t>ấn</w:t>
            </w:r>
          </w:p>
        </w:tc>
        <w:tc>
          <w:tcPr>
            <w:tcW w:w="144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40.000</w:t>
            </w:r>
          </w:p>
        </w:tc>
        <w:tc>
          <w:tcPr>
            <w:tcW w:w="135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35.000</w:t>
            </w:r>
          </w:p>
        </w:tc>
      </w:tr>
      <w:tr w:rsidR="00E33992" w:rsidRPr="00DE2509" w:rsidTr="009C1677">
        <w:tc>
          <w:tcPr>
            <w:tcW w:w="651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8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44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40.000</w:t>
            </w:r>
          </w:p>
        </w:tc>
        <w:tc>
          <w:tcPr>
            <w:tcW w:w="135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35.000</w:t>
            </w:r>
          </w:p>
        </w:tc>
      </w:tr>
      <w:tr w:rsidR="00E33992" w:rsidRPr="00DE2509" w:rsidTr="009C1677">
        <w:tc>
          <w:tcPr>
            <w:tcW w:w="651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8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núi</w:t>
            </w:r>
          </w:p>
        </w:tc>
        <w:tc>
          <w:tcPr>
            <w:tcW w:w="144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40.000</w:t>
            </w:r>
          </w:p>
        </w:tc>
        <w:tc>
          <w:tcPr>
            <w:tcW w:w="135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35.000</w:t>
            </w:r>
          </w:p>
        </w:tc>
      </w:tr>
      <w:tr w:rsidR="00E33992" w:rsidRPr="00DE2509" w:rsidTr="009C1677">
        <w:tc>
          <w:tcPr>
            <w:tcW w:w="651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759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Thọ Xuân</w:t>
            </w:r>
          </w:p>
        </w:tc>
        <w:tc>
          <w:tcPr>
            <w:tcW w:w="2698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44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40.000</w:t>
            </w:r>
          </w:p>
        </w:tc>
        <w:tc>
          <w:tcPr>
            <w:tcW w:w="135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35.000</w:t>
            </w:r>
          </w:p>
        </w:tc>
      </w:tr>
      <w:tr w:rsidR="00E33992" w:rsidRPr="00DE2509" w:rsidTr="009C1677">
        <w:tc>
          <w:tcPr>
            <w:tcW w:w="651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8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44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40.000</w:t>
            </w:r>
          </w:p>
        </w:tc>
        <w:tc>
          <w:tcPr>
            <w:tcW w:w="135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35.000</w:t>
            </w:r>
          </w:p>
        </w:tc>
      </w:tr>
      <w:tr w:rsidR="00E33992" w:rsidRPr="00DE2509" w:rsidTr="009C1677">
        <w:tc>
          <w:tcPr>
            <w:tcW w:w="651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8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núi</w:t>
            </w:r>
          </w:p>
        </w:tc>
        <w:tc>
          <w:tcPr>
            <w:tcW w:w="144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40.000</w:t>
            </w:r>
          </w:p>
        </w:tc>
        <w:tc>
          <w:tcPr>
            <w:tcW w:w="135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35.000</w:t>
            </w:r>
          </w:p>
        </w:tc>
      </w:tr>
      <w:tr w:rsidR="00E33992" w:rsidRPr="00DE2509" w:rsidTr="009C1677">
        <w:tc>
          <w:tcPr>
            <w:tcW w:w="651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759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Thiệu Hóa</w:t>
            </w:r>
          </w:p>
        </w:tc>
        <w:tc>
          <w:tcPr>
            <w:tcW w:w="2698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44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40.000</w:t>
            </w:r>
          </w:p>
        </w:tc>
        <w:tc>
          <w:tcPr>
            <w:tcW w:w="135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35.000</w:t>
            </w:r>
          </w:p>
        </w:tc>
      </w:tr>
      <w:tr w:rsidR="00E33992" w:rsidRPr="00DE2509" w:rsidTr="009C1677">
        <w:tc>
          <w:tcPr>
            <w:tcW w:w="651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8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44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40.000</w:t>
            </w:r>
          </w:p>
        </w:tc>
        <w:tc>
          <w:tcPr>
            <w:tcW w:w="135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35.000</w:t>
            </w:r>
          </w:p>
        </w:tc>
      </w:tr>
      <w:tr w:rsidR="00E33992" w:rsidRPr="00DE2509" w:rsidTr="009C1677">
        <w:tc>
          <w:tcPr>
            <w:tcW w:w="651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759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 xml:space="preserve">Huyện Yên Định </w:t>
            </w:r>
          </w:p>
        </w:tc>
        <w:tc>
          <w:tcPr>
            <w:tcW w:w="2698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44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40.000</w:t>
            </w:r>
          </w:p>
        </w:tc>
        <w:tc>
          <w:tcPr>
            <w:tcW w:w="135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35.000</w:t>
            </w:r>
          </w:p>
        </w:tc>
      </w:tr>
      <w:tr w:rsidR="00E33992" w:rsidRPr="00DE2509" w:rsidTr="009C1677">
        <w:tc>
          <w:tcPr>
            <w:tcW w:w="651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8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44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40.000</w:t>
            </w:r>
          </w:p>
        </w:tc>
        <w:tc>
          <w:tcPr>
            <w:tcW w:w="135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35.000</w:t>
            </w:r>
          </w:p>
        </w:tc>
      </w:tr>
      <w:tr w:rsidR="00E33992" w:rsidRPr="00DE2509" w:rsidTr="009C1677">
        <w:tc>
          <w:tcPr>
            <w:tcW w:w="651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8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  <w:lang w:val="en-US"/>
              </w:rPr>
              <w:t>Xã miền</w:t>
            </w:r>
            <w:r w:rsidRPr="00DE2509">
              <w:rPr>
                <w:rFonts w:ascii="Times New Roman" w:eastAsia="Times New Roman" w:hAnsi="Times New Roman" w:cs="Times New Roman"/>
              </w:rPr>
              <w:t xml:space="preserve"> núi</w:t>
            </w:r>
          </w:p>
        </w:tc>
        <w:tc>
          <w:tcPr>
            <w:tcW w:w="144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40.000</w:t>
            </w:r>
          </w:p>
        </w:tc>
        <w:tc>
          <w:tcPr>
            <w:tcW w:w="135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35.000</w:t>
            </w:r>
          </w:p>
        </w:tc>
      </w:tr>
      <w:tr w:rsidR="00E33992" w:rsidRPr="00DE2509" w:rsidTr="009C1677">
        <w:tc>
          <w:tcPr>
            <w:tcW w:w="651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759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Vĩnh Lộc</w:t>
            </w:r>
          </w:p>
        </w:tc>
        <w:tc>
          <w:tcPr>
            <w:tcW w:w="2698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44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40.000</w:t>
            </w:r>
          </w:p>
        </w:tc>
        <w:tc>
          <w:tcPr>
            <w:tcW w:w="135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35.000</w:t>
            </w:r>
          </w:p>
        </w:tc>
      </w:tr>
      <w:tr w:rsidR="00E33992" w:rsidRPr="00DE2509" w:rsidTr="009C1677">
        <w:tc>
          <w:tcPr>
            <w:tcW w:w="651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8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44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40.000</w:t>
            </w:r>
          </w:p>
        </w:tc>
        <w:tc>
          <w:tcPr>
            <w:tcW w:w="135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35.000</w:t>
            </w:r>
          </w:p>
        </w:tc>
      </w:tr>
      <w:tr w:rsidR="00E33992" w:rsidRPr="00DE2509" w:rsidTr="009C1677">
        <w:tc>
          <w:tcPr>
            <w:tcW w:w="651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8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</w:t>
            </w:r>
            <w:r w:rsidRPr="00DE2509">
              <w:rPr>
                <w:rFonts w:ascii="Times New Roman" w:eastAsia="Times New Roman" w:hAnsi="Times New Roman" w:cs="Times New Roman"/>
                <w:lang w:val="en-US"/>
              </w:rPr>
              <w:t>ã</w:t>
            </w:r>
            <w:r w:rsidRPr="00DE2509">
              <w:rPr>
                <w:rFonts w:ascii="Times New Roman" w:eastAsia="Times New Roman" w:hAnsi="Times New Roman" w:cs="Times New Roman"/>
              </w:rPr>
              <w:t xml:space="preserve"> miền núi</w:t>
            </w:r>
          </w:p>
        </w:tc>
        <w:tc>
          <w:tcPr>
            <w:tcW w:w="144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40.000</w:t>
            </w:r>
          </w:p>
        </w:tc>
        <w:tc>
          <w:tcPr>
            <w:tcW w:w="135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35.000</w:t>
            </w:r>
          </w:p>
        </w:tc>
      </w:tr>
      <w:tr w:rsidR="00E33992" w:rsidRPr="00DE2509" w:rsidTr="009C1677">
        <w:tc>
          <w:tcPr>
            <w:tcW w:w="651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759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Thạch Thành</w:t>
            </w:r>
          </w:p>
        </w:tc>
        <w:tc>
          <w:tcPr>
            <w:tcW w:w="2698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44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35.000</w:t>
            </w:r>
          </w:p>
        </w:tc>
        <w:tc>
          <w:tcPr>
            <w:tcW w:w="135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30.000</w:t>
            </w:r>
          </w:p>
        </w:tc>
      </w:tr>
      <w:tr w:rsidR="00E33992" w:rsidRPr="00DE2509" w:rsidTr="009C1677">
        <w:tc>
          <w:tcPr>
            <w:tcW w:w="651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8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núi</w:t>
            </w:r>
          </w:p>
        </w:tc>
        <w:tc>
          <w:tcPr>
            <w:tcW w:w="144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35.000</w:t>
            </w:r>
          </w:p>
        </w:tc>
        <w:tc>
          <w:tcPr>
            <w:tcW w:w="135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30.000</w:t>
            </w:r>
          </w:p>
        </w:tc>
      </w:tr>
      <w:tr w:rsidR="00E33992" w:rsidRPr="00DE2509" w:rsidTr="009C1677">
        <w:tc>
          <w:tcPr>
            <w:tcW w:w="651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759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Cẩm Thủy</w:t>
            </w:r>
          </w:p>
        </w:tc>
        <w:tc>
          <w:tcPr>
            <w:tcW w:w="2698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</w:t>
            </w:r>
            <w:r w:rsidRPr="00DE2509">
              <w:rPr>
                <w:rFonts w:ascii="Times New Roman" w:eastAsia="Times New Roman" w:hAnsi="Times New Roman" w:cs="Times New Roman"/>
                <w:lang w:val="en-US"/>
              </w:rPr>
              <w:t xml:space="preserve"> tr</w:t>
            </w:r>
            <w:r w:rsidRPr="00DE2509">
              <w:rPr>
                <w:rFonts w:ascii="Times New Roman" w:eastAsia="Times New Roman" w:hAnsi="Times New Roman" w:cs="Times New Roman"/>
              </w:rPr>
              <w:t>ấn</w:t>
            </w:r>
          </w:p>
        </w:tc>
        <w:tc>
          <w:tcPr>
            <w:tcW w:w="144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35.000</w:t>
            </w:r>
          </w:p>
        </w:tc>
        <w:tc>
          <w:tcPr>
            <w:tcW w:w="135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30.000</w:t>
            </w:r>
          </w:p>
        </w:tc>
      </w:tr>
      <w:tr w:rsidR="00E33992" w:rsidRPr="00DE2509" w:rsidTr="009C1677">
        <w:tc>
          <w:tcPr>
            <w:tcW w:w="651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8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núi</w:t>
            </w:r>
          </w:p>
        </w:tc>
        <w:tc>
          <w:tcPr>
            <w:tcW w:w="144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35.000</w:t>
            </w:r>
          </w:p>
        </w:tc>
        <w:tc>
          <w:tcPr>
            <w:tcW w:w="135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30.000</w:t>
            </w:r>
          </w:p>
        </w:tc>
      </w:tr>
      <w:tr w:rsidR="00E33992" w:rsidRPr="00DE2509" w:rsidTr="009C1677">
        <w:tc>
          <w:tcPr>
            <w:tcW w:w="651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759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Ngọc Lặc</w:t>
            </w:r>
          </w:p>
        </w:tc>
        <w:tc>
          <w:tcPr>
            <w:tcW w:w="2698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44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35.000</w:t>
            </w:r>
          </w:p>
        </w:tc>
        <w:tc>
          <w:tcPr>
            <w:tcW w:w="135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30.000</w:t>
            </w:r>
          </w:p>
        </w:tc>
      </w:tr>
      <w:tr w:rsidR="00E33992" w:rsidRPr="00DE2509" w:rsidTr="009C1677">
        <w:tc>
          <w:tcPr>
            <w:tcW w:w="651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8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</w:t>
            </w:r>
            <w:r w:rsidRPr="00DE2509">
              <w:rPr>
                <w:rFonts w:ascii="Times New Roman" w:eastAsia="Times New Roman" w:hAnsi="Times New Roman" w:cs="Times New Roman"/>
                <w:lang w:val="en-US"/>
              </w:rPr>
              <w:t>ã</w:t>
            </w:r>
            <w:r w:rsidRPr="00DE2509">
              <w:rPr>
                <w:rFonts w:ascii="Times New Roman" w:eastAsia="Times New Roman" w:hAnsi="Times New Roman" w:cs="Times New Roman"/>
              </w:rPr>
              <w:t xml:space="preserve"> miền núi</w:t>
            </w:r>
          </w:p>
        </w:tc>
        <w:tc>
          <w:tcPr>
            <w:tcW w:w="144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35.000</w:t>
            </w:r>
          </w:p>
        </w:tc>
        <w:tc>
          <w:tcPr>
            <w:tcW w:w="135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30.000</w:t>
            </w:r>
          </w:p>
        </w:tc>
      </w:tr>
      <w:tr w:rsidR="00E33992" w:rsidRPr="00DE2509" w:rsidTr="009C1677">
        <w:tc>
          <w:tcPr>
            <w:tcW w:w="651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759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Như Thanh</w:t>
            </w:r>
          </w:p>
        </w:tc>
        <w:tc>
          <w:tcPr>
            <w:tcW w:w="2698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44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35.000</w:t>
            </w:r>
          </w:p>
        </w:tc>
        <w:tc>
          <w:tcPr>
            <w:tcW w:w="135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30.000</w:t>
            </w:r>
          </w:p>
        </w:tc>
      </w:tr>
      <w:tr w:rsidR="00E33992" w:rsidRPr="00DE2509" w:rsidTr="009C1677">
        <w:tc>
          <w:tcPr>
            <w:tcW w:w="651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8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núi</w:t>
            </w:r>
          </w:p>
        </w:tc>
        <w:tc>
          <w:tcPr>
            <w:tcW w:w="144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35.000</w:t>
            </w:r>
          </w:p>
        </w:tc>
        <w:tc>
          <w:tcPr>
            <w:tcW w:w="135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30.000</w:t>
            </w:r>
          </w:p>
        </w:tc>
      </w:tr>
      <w:tr w:rsidR="00E33992" w:rsidRPr="00DE2509" w:rsidTr="009C1677">
        <w:tc>
          <w:tcPr>
            <w:tcW w:w="651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759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Lang Chánh</w:t>
            </w:r>
          </w:p>
        </w:tc>
        <w:tc>
          <w:tcPr>
            <w:tcW w:w="2698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</w:t>
            </w:r>
            <w:r w:rsidRPr="00DE2509">
              <w:rPr>
                <w:rFonts w:ascii="Times New Roman" w:eastAsia="Times New Roman" w:hAnsi="Times New Roman" w:cs="Times New Roman"/>
                <w:lang w:val="en-US"/>
              </w:rPr>
              <w:t xml:space="preserve"> tr</w:t>
            </w:r>
            <w:r w:rsidRPr="00DE2509">
              <w:rPr>
                <w:rFonts w:ascii="Times New Roman" w:eastAsia="Times New Roman" w:hAnsi="Times New Roman" w:cs="Times New Roman"/>
              </w:rPr>
              <w:t>ấn</w:t>
            </w:r>
          </w:p>
        </w:tc>
        <w:tc>
          <w:tcPr>
            <w:tcW w:w="144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30.000</w:t>
            </w:r>
          </w:p>
        </w:tc>
        <w:tc>
          <w:tcPr>
            <w:tcW w:w="135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25.000</w:t>
            </w:r>
          </w:p>
        </w:tc>
      </w:tr>
      <w:tr w:rsidR="00E33992" w:rsidRPr="00DE2509" w:rsidTr="009C1677">
        <w:tc>
          <w:tcPr>
            <w:tcW w:w="651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8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núi</w:t>
            </w:r>
          </w:p>
        </w:tc>
        <w:tc>
          <w:tcPr>
            <w:tcW w:w="144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30.000</w:t>
            </w:r>
          </w:p>
        </w:tc>
        <w:tc>
          <w:tcPr>
            <w:tcW w:w="135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25.000</w:t>
            </w:r>
          </w:p>
        </w:tc>
      </w:tr>
      <w:tr w:rsidR="00E33992" w:rsidRPr="00DE2509" w:rsidTr="009C1677">
        <w:tc>
          <w:tcPr>
            <w:tcW w:w="651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759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Bá Thước</w:t>
            </w:r>
          </w:p>
        </w:tc>
        <w:tc>
          <w:tcPr>
            <w:tcW w:w="2698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44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30.000</w:t>
            </w:r>
          </w:p>
        </w:tc>
        <w:tc>
          <w:tcPr>
            <w:tcW w:w="135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25.000</w:t>
            </w:r>
          </w:p>
        </w:tc>
      </w:tr>
      <w:tr w:rsidR="00E33992" w:rsidRPr="00DE2509" w:rsidTr="009C1677">
        <w:tc>
          <w:tcPr>
            <w:tcW w:w="651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8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</w:t>
            </w:r>
            <w:r w:rsidRPr="00DE2509">
              <w:rPr>
                <w:rFonts w:ascii="Times New Roman" w:eastAsia="Times New Roman" w:hAnsi="Times New Roman" w:cs="Times New Roman"/>
                <w:lang w:val="en-US"/>
              </w:rPr>
              <w:t>ã</w:t>
            </w:r>
            <w:r w:rsidRPr="00DE2509">
              <w:rPr>
                <w:rFonts w:ascii="Times New Roman" w:eastAsia="Times New Roman" w:hAnsi="Times New Roman" w:cs="Times New Roman"/>
              </w:rPr>
              <w:t xml:space="preserve"> miền núi</w:t>
            </w:r>
          </w:p>
        </w:tc>
        <w:tc>
          <w:tcPr>
            <w:tcW w:w="144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30.000</w:t>
            </w:r>
          </w:p>
        </w:tc>
        <w:tc>
          <w:tcPr>
            <w:tcW w:w="135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25.000</w:t>
            </w:r>
          </w:p>
        </w:tc>
      </w:tr>
      <w:tr w:rsidR="00E33992" w:rsidRPr="00DE2509" w:rsidTr="009C1677">
        <w:tc>
          <w:tcPr>
            <w:tcW w:w="651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759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Quan Hóa</w:t>
            </w:r>
          </w:p>
        </w:tc>
        <w:tc>
          <w:tcPr>
            <w:tcW w:w="2698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44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30.000</w:t>
            </w:r>
          </w:p>
        </w:tc>
        <w:tc>
          <w:tcPr>
            <w:tcW w:w="135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25.000</w:t>
            </w:r>
          </w:p>
        </w:tc>
      </w:tr>
      <w:tr w:rsidR="00E33992" w:rsidRPr="00DE2509" w:rsidTr="009C1677">
        <w:tc>
          <w:tcPr>
            <w:tcW w:w="651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8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núi</w:t>
            </w:r>
          </w:p>
        </w:tc>
        <w:tc>
          <w:tcPr>
            <w:tcW w:w="144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30.000</w:t>
            </w:r>
          </w:p>
        </w:tc>
        <w:tc>
          <w:tcPr>
            <w:tcW w:w="135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25.000</w:t>
            </w:r>
          </w:p>
        </w:tc>
      </w:tr>
      <w:tr w:rsidR="00E33992" w:rsidRPr="00DE2509" w:rsidTr="009C1677">
        <w:tc>
          <w:tcPr>
            <w:tcW w:w="651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759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Quan Sơn</w:t>
            </w:r>
          </w:p>
        </w:tc>
        <w:tc>
          <w:tcPr>
            <w:tcW w:w="2698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44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30.000</w:t>
            </w:r>
          </w:p>
        </w:tc>
        <w:tc>
          <w:tcPr>
            <w:tcW w:w="135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25.000</w:t>
            </w:r>
          </w:p>
        </w:tc>
      </w:tr>
      <w:tr w:rsidR="00E33992" w:rsidRPr="00DE2509" w:rsidTr="009C1677">
        <w:tc>
          <w:tcPr>
            <w:tcW w:w="651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8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núi</w:t>
            </w:r>
          </w:p>
        </w:tc>
        <w:tc>
          <w:tcPr>
            <w:tcW w:w="144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30.000</w:t>
            </w:r>
          </w:p>
        </w:tc>
        <w:tc>
          <w:tcPr>
            <w:tcW w:w="135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25.000</w:t>
            </w:r>
          </w:p>
        </w:tc>
      </w:tr>
      <w:tr w:rsidR="00E33992" w:rsidRPr="00DE2509" w:rsidTr="009C1677">
        <w:tc>
          <w:tcPr>
            <w:tcW w:w="651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759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Mường Lát</w:t>
            </w:r>
          </w:p>
        </w:tc>
        <w:tc>
          <w:tcPr>
            <w:tcW w:w="2698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44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30.000</w:t>
            </w:r>
          </w:p>
        </w:tc>
        <w:tc>
          <w:tcPr>
            <w:tcW w:w="135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25.000</w:t>
            </w:r>
          </w:p>
        </w:tc>
      </w:tr>
      <w:tr w:rsidR="00E33992" w:rsidRPr="00DE2509" w:rsidTr="009C1677">
        <w:tc>
          <w:tcPr>
            <w:tcW w:w="651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8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núi</w:t>
            </w:r>
          </w:p>
        </w:tc>
        <w:tc>
          <w:tcPr>
            <w:tcW w:w="144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30.000</w:t>
            </w:r>
          </w:p>
        </w:tc>
        <w:tc>
          <w:tcPr>
            <w:tcW w:w="135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25.000</w:t>
            </w:r>
          </w:p>
        </w:tc>
      </w:tr>
      <w:tr w:rsidR="00E33992" w:rsidRPr="00DE2509" w:rsidTr="009C1677">
        <w:tc>
          <w:tcPr>
            <w:tcW w:w="651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759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Thường Xuân</w:t>
            </w:r>
          </w:p>
        </w:tc>
        <w:tc>
          <w:tcPr>
            <w:tcW w:w="2698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</w:t>
            </w:r>
            <w:r w:rsidRPr="00DE2509">
              <w:rPr>
                <w:rFonts w:ascii="Times New Roman" w:eastAsia="Times New Roman" w:hAnsi="Times New Roman" w:cs="Times New Roman"/>
                <w:lang w:val="en-US"/>
              </w:rPr>
              <w:t xml:space="preserve"> tr</w:t>
            </w:r>
            <w:r w:rsidRPr="00DE2509">
              <w:rPr>
                <w:rFonts w:ascii="Times New Roman" w:eastAsia="Times New Roman" w:hAnsi="Times New Roman" w:cs="Times New Roman"/>
              </w:rPr>
              <w:t>ấn</w:t>
            </w:r>
          </w:p>
        </w:tc>
        <w:tc>
          <w:tcPr>
            <w:tcW w:w="144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30.000</w:t>
            </w:r>
          </w:p>
        </w:tc>
        <w:tc>
          <w:tcPr>
            <w:tcW w:w="135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25.000</w:t>
            </w:r>
          </w:p>
        </w:tc>
      </w:tr>
      <w:tr w:rsidR="00E33992" w:rsidRPr="00DE2509" w:rsidTr="009C1677">
        <w:tc>
          <w:tcPr>
            <w:tcW w:w="651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8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núi</w:t>
            </w:r>
          </w:p>
        </w:tc>
        <w:tc>
          <w:tcPr>
            <w:tcW w:w="144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30.000</w:t>
            </w:r>
          </w:p>
        </w:tc>
        <w:tc>
          <w:tcPr>
            <w:tcW w:w="135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25.000</w:t>
            </w:r>
          </w:p>
        </w:tc>
      </w:tr>
      <w:tr w:rsidR="00E33992" w:rsidRPr="00DE2509" w:rsidTr="009C1677">
        <w:tc>
          <w:tcPr>
            <w:tcW w:w="651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759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Như Xuân</w:t>
            </w:r>
          </w:p>
        </w:tc>
        <w:tc>
          <w:tcPr>
            <w:tcW w:w="2698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44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30.000</w:t>
            </w:r>
          </w:p>
        </w:tc>
        <w:tc>
          <w:tcPr>
            <w:tcW w:w="135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25.000</w:t>
            </w:r>
          </w:p>
        </w:tc>
      </w:tr>
      <w:tr w:rsidR="00E33992" w:rsidRPr="00DE2509" w:rsidTr="009C1677">
        <w:tc>
          <w:tcPr>
            <w:tcW w:w="651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8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núi</w:t>
            </w:r>
          </w:p>
        </w:tc>
        <w:tc>
          <w:tcPr>
            <w:tcW w:w="144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30.000</w:t>
            </w:r>
          </w:p>
        </w:tc>
        <w:tc>
          <w:tcPr>
            <w:tcW w:w="135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25.000</w:t>
            </w:r>
          </w:p>
        </w:tc>
      </w:tr>
      <w:tr w:rsidR="00E33992" w:rsidRPr="00DE2509" w:rsidTr="009C1677">
        <w:tc>
          <w:tcPr>
            <w:tcW w:w="651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759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KKT</w:t>
            </w:r>
            <w:r w:rsidRPr="00DE250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DE2509">
              <w:rPr>
                <w:rFonts w:ascii="Times New Roman" w:eastAsia="Times New Roman" w:hAnsi="Times New Roman" w:cs="Times New Roman"/>
              </w:rPr>
              <w:t>Nghi Sơn</w:t>
            </w:r>
          </w:p>
        </w:tc>
        <w:tc>
          <w:tcPr>
            <w:tcW w:w="2698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44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61.000</w:t>
            </w:r>
          </w:p>
        </w:tc>
        <w:tc>
          <w:tcPr>
            <w:tcW w:w="135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33992" w:rsidRPr="00DE2509" w:rsidTr="009C1677">
        <w:tc>
          <w:tcPr>
            <w:tcW w:w="651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8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núi</w:t>
            </w:r>
          </w:p>
        </w:tc>
        <w:tc>
          <w:tcPr>
            <w:tcW w:w="144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55.000</w:t>
            </w:r>
          </w:p>
        </w:tc>
        <w:tc>
          <w:tcPr>
            <w:tcW w:w="1358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33992" w:rsidRPr="006B10D9" w:rsidRDefault="00E33992" w:rsidP="00E33992">
      <w:pPr>
        <w:spacing w:before="120" w:line="360" w:lineRule="auto"/>
        <w:outlineLvl w:val="0"/>
        <w:rPr>
          <w:rFonts w:ascii="Times New Roman" w:hAnsi="Times New Roman" w:cs="Times New Roman"/>
          <w:lang w:val="en-US"/>
        </w:rPr>
      </w:pPr>
    </w:p>
    <w:p w:rsidR="00E33992" w:rsidRPr="006B10D9" w:rsidRDefault="00E33992" w:rsidP="00E33992">
      <w:pPr>
        <w:spacing w:before="120"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6B10D9">
        <w:rPr>
          <w:rFonts w:ascii="Times New Roman" w:hAnsi="Times New Roman" w:cs="Times New Roman"/>
          <w:b/>
        </w:rPr>
        <w:t>BẢNG 4</w:t>
      </w:r>
    </w:p>
    <w:p w:rsidR="00E33992" w:rsidRPr="006B10D9" w:rsidRDefault="00E33992" w:rsidP="00E33992">
      <w:pPr>
        <w:spacing w:before="120" w:line="360" w:lineRule="auto"/>
        <w:jc w:val="center"/>
        <w:rPr>
          <w:rFonts w:ascii="Times New Roman" w:hAnsi="Times New Roman" w:cs="Times New Roman"/>
          <w:i/>
        </w:rPr>
      </w:pPr>
      <w:r w:rsidRPr="006B10D9">
        <w:rPr>
          <w:rFonts w:ascii="Times New Roman" w:hAnsi="Times New Roman" w:cs="Times New Roman"/>
        </w:rPr>
        <w:t>GIÁ ĐẤT LÀM MUỐI</w:t>
      </w:r>
      <w:r w:rsidRPr="006B10D9">
        <w:rPr>
          <w:rFonts w:ascii="Times New Roman" w:hAnsi="Times New Roman" w:cs="Times New Roman"/>
          <w:lang w:val="en-US"/>
        </w:rPr>
        <w:br/>
      </w:r>
      <w:r w:rsidRPr="006B10D9">
        <w:rPr>
          <w:rFonts w:ascii="Times New Roman" w:hAnsi="Times New Roman" w:cs="Times New Roman"/>
          <w:i/>
        </w:rPr>
        <w:t>(Kèm theo Quyết định số 4545/QĐ-UBND ngày 18/12/2014 của Ủy ban nhân dân tỉnh Thanh Hóa)</w:t>
      </w:r>
    </w:p>
    <w:p w:rsidR="00E33992" w:rsidRPr="006B10D9" w:rsidRDefault="00E33992" w:rsidP="00E33992">
      <w:pPr>
        <w:spacing w:before="120" w:line="360" w:lineRule="auto"/>
        <w:jc w:val="right"/>
        <w:rPr>
          <w:rFonts w:ascii="Times New Roman" w:hAnsi="Times New Roman" w:cs="Times New Roman"/>
          <w:i/>
          <w:lang w:val="en-US"/>
        </w:rPr>
      </w:pPr>
      <w:r w:rsidRPr="006B10D9">
        <w:rPr>
          <w:rFonts w:ascii="Times New Roman" w:hAnsi="Times New Roman" w:cs="Times New Roman"/>
          <w:i/>
        </w:rPr>
        <w:t>ĐVT: đồng/m</w:t>
      </w:r>
      <w:r w:rsidRPr="006B10D9">
        <w:rPr>
          <w:rFonts w:ascii="Times New Roman" w:hAnsi="Times New Roman" w:cs="Times New Roman"/>
          <w:i/>
          <w:vertAlign w:val="superscript"/>
        </w:rPr>
        <w:t>2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9"/>
        <w:gridCol w:w="2219"/>
        <w:gridCol w:w="2219"/>
        <w:gridCol w:w="2220"/>
      </w:tblGrid>
      <w:tr w:rsidR="00E33992" w:rsidRPr="00DE2509" w:rsidTr="009C1677">
        <w:tc>
          <w:tcPr>
            <w:tcW w:w="2219" w:type="dxa"/>
          </w:tcPr>
          <w:p w:rsidR="00E33992" w:rsidRPr="00DE2509" w:rsidRDefault="00E33992" w:rsidP="009C1677">
            <w:pPr>
              <w:spacing w:before="12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E2509">
              <w:rPr>
                <w:rFonts w:ascii="Times New Roman" w:eastAsia="Times New Roman" w:hAnsi="Times New Roman" w:cs="Times New Roman"/>
                <w:b/>
                <w:lang w:val="en-US"/>
              </w:rPr>
              <w:t>Vị trí đất</w:t>
            </w:r>
          </w:p>
        </w:tc>
        <w:tc>
          <w:tcPr>
            <w:tcW w:w="2219" w:type="dxa"/>
          </w:tcPr>
          <w:p w:rsidR="00E33992" w:rsidRPr="00DE2509" w:rsidRDefault="00E33992" w:rsidP="009C1677">
            <w:pPr>
              <w:spacing w:before="12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E2509">
              <w:rPr>
                <w:rFonts w:ascii="Times New Roman" w:eastAsia="Times New Roman" w:hAnsi="Times New Roman" w:cs="Times New Roman"/>
                <w:b/>
                <w:lang w:val="en-US"/>
              </w:rPr>
              <w:t>Giá tối thiểu</w:t>
            </w:r>
          </w:p>
        </w:tc>
        <w:tc>
          <w:tcPr>
            <w:tcW w:w="2219" w:type="dxa"/>
          </w:tcPr>
          <w:p w:rsidR="00E33992" w:rsidRPr="00DE2509" w:rsidRDefault="00E33992" w:rsidP="009C1677">
            <w:pPr>
              <w:spacing w:before="12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E2509">
              <w:rPr>
                <w:rFonts w:ascii="Times New Roman" w:eastAsia="Times New Roman" w:hAnsi="Times New Roman" w:cs="Times New Roman"/>
                <w:b/>
                <w:lang w:val="en-US"/>
              </w:rPr>
              <w:t>Giá tối đa</w:t>
            </w:r>
          </w:p>
        </w:tc>
        <w:tc>
          <w:tcPr>
            <w:tcW w:w="2220" w:type="dxa"/>
          </w:tcPr>
          <w:p w:rsidR="00E33992" w:rsidRPr="00DE2509" w:rsidRDefault="00E33992" w:rsidP="009C1677">
            <w:pPr>
              <w:spacing w:before="12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E2509">
              <w:rPr>
                <w:rFonts w:ascii="Times New Roman" w:eastAsia="Times New Roman" w:hAnsi="Times New Roman" w:cs="Times New Roman"/>
                <w:b/>
                <w:lang w:val="en-US"/>
              </w:rPr>
              <w:t>Ghi chú</w:t>
            </w:r>
          </w:p>
        </w:tc>
      </w:tr>
      <w:tr w:rsidR="00E33992" w:rsidRPr="00DE2509" w:rsidTr="009C1677">
        <w:tc>
          <w:tcPr>
            <w:tcW w:w="2219" w:type="dxa"/>
          </w:tcPr>
          <w:p w:rsidR="00E33992" w:rsidRPr="00DE2509" w:rsidRDefault="00E33992" w:rsidP="009C1677">
            <w:pPr>
              <w:spacing w:before="12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DE2509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2219" w:type="dxa"/>
          </w:tcPr>
          <w:p w:rsidR="00E33992" w:rsidRPr="00DE2509" w:rsidRDefault="00E33992" w:rsidP="009C1677">
            <w:pPr>
              <w:spacing w:before="12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DE2509">
              <w:rPr>
                <w:rFonts w:ascii="Times New Roman" w:eastAsia="Times New Roman" w:hAnsi="Times New Roman" w:cs="Times New Roman"/>
                <w:lang w:val="en-US"/>
              </w:rPr>
              <w:t>61.000</w:t>
            </w:r>
          </w:p>
        </w:tc>
        <w:tc>
          <w:tcPr>
            <w:tcW w:w="2219" w:type="dxa"/>
          </w:tcPr>
          <w:p w:rsidR="00E33992" w:rsidRPr="00DE2509" w:rsidRDefault="00E33992" w:rsidP="009C1677">
            <w:pPr>
              <w:spacing w:before="12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DE2509">
              <w:rPr>
                <w:rFonts w:ascii="Times New Roman" w:eastAsia="Times New Roman" w:hAnsi="Times New Roman" w:cs="Times New Roman"/>
                <w:lang w:val="en-US"/>
              </w:rPr>
              <w:t>61.000</w:t>
            </w:r>
          </w:p>
        </w:tc>
        <w:tc>
          <w:tcPr>
            <w:tcW w:w="2220" w:type="dxa"/>
          </w:tcPr>
          <w:p w:rsidR="00E33992" w:rsidRPr="00DE2509" w:rsidRDefault="00E33992" w:rsidP="009C1677">
            <w:pPr>
              <w:spacing w:before="120" w:line="360" w:lineRule="auto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E33992" w:rsidRPr="006B10D9" w:rsidRDefault="00E33992" w:rsidP="00E33992">
      <w:pPr>
        <w:spacing w:before="120" w:line="360" w:lineRule="auto"/>
        <w:outlineLvl w:val="0"/>
        <w:rPr>
          <w:rFonts w:ascii="Times New Roman" w:hAnsi="Times New Roman" w:cs="Times New Roman"/>
          <w:lang w:val="en-US"/>
        </w:rPr>
      </w:pPr>
    </w:p>
    <w:p w:rsidR="00E33992" w:rsidRPr="006B10D9" w:rsidRDefault="00E33992" w:rsidP="00E33992">
      <w:pPr>
        <w:spacing w:before="120"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6B10D9">
        <w:rPr>
          <w:rFonts w:ascii="Times New Roman" w:hAnsi="Times New Roman" w:cs="Times New Roman"/>
          <w:b/>
        </w:rPr>
        <w:t>BẢNG 5</w:t>
      </w:r>
    </w:p>
    <w:p w:rsidR="00E33992" w:rsidRPr="006B10D9" w:rsidRDefault="00E33992" w:rsidP="00E33992">
      <w:pPr>
        <w:spacing w:before="120" w:line="360" w:lineRule="auto"/>
        <w:jc w:val="center"/>
        <w:rPr>
          <w:rFonts w:ascii="Times New Roman" w:hAnsi="Times New Roman" w:cs="Times New Roman"/>
          <w:i/>
        </w:rPr>
      </w:pPr>
      <w:r w:rsidRPr="006B10D9">
        <w:rPr>
          <w:rFonts w:ascii="Times New Roman" w:hAnsi="Times New Roman" w:cs="Times New Roman"/>
        </w:rPr>
        <w:t>GIÁ ĐẤT RỪNG SẢN XUẤT</w:t>
      </w:r>
      <w:r w:rsidRPr="006B10D9">
        <w:rPr>
          <w:rFonts w:ascii="Times New Roman" w:hAnsi="Times New Roman" w:cs="Times New Roman"/>
          <w:lang w:val="en-US"/>
        </w:rPr>
        <w:br/>
      </w:r>
      <w:r w:rsidRPr="006B10D9">
        <w:rPr>
          <w:rFonts w:ascii="Times New Roman" w:hAnsi="Times New Roman" w:cs="Times New Roman"/>
          <w:i/>
        </w:rPr>
        <w:t>(Kèm theo Quyết định số 4545/QĐ-UBND ngày 18/12/2014 của Ủy ban nhân dân tỉnh Thanh Hóa)</w:t>
      </w:r>
    </w:p>
    <w:p w:rsidR="00E33992" w:rsidRPr="006B10D9" w:rsidRDefault="00E33992" w:rsidP="00E33992">
      <w:pPr>
        <w:spacing w:before="120" w:line="360" w:lineRule="auto"/>
        <w:jc w:val="right"/>
        <w:rPr>
          <w:rFonts w:ascii="Times New Roman" w:hAnsi="Times New Roman" w:cs="Times New Roman"/>
          <w:i/>
          <w:lang w:val="en-US"/>
        </w:rPr>
      </w:pPr>
      <w:r w:rsidRPr="006B10D9">
        <w:rPr>
          <w:rFonts w:ascii="Times New Roman" w:hAnsi="Times New Roman" w:cs="Times New Roman"/>
          <w:i/>
        </w:rPr>
        <w:t>ĐVT: đồng/m</w:t>
      </w:r>
      <w:r w:rsidRPr="006B10D9">
        <w:rPr>
          <w:rFonts w:ascii="Times New Roman" w:hAnsi="Times New Roman" w:cs="Times New Roman"/>
          <w:i/>
          <w:vertAlign w:val="superscript"/>
        </w:rPr>
        <w:t>2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2520"/>
        <w:gridCol w:w="1973"/>
        <w:gridCol w:w="1267"/>
        <w:gridCol w:w="1267"/>
        <w:gridCol w:w="1177"/>
      </w:tblGrid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E2509">
              <w:rPr>
                <w:rFonts w:ascii="Times New Roman" w:eastAsia="Times New Roman" w:hAnsi="Times New Roman" w:cs="Times New Roman"/>
                <w:b/>
                <w:lang w:val="en-US"/>
              </w:rPr>
              <w:t>Số TT</w:t>
            </w:r>
          </w:p>
        </w:tc>
        <w:tc>
          <w:tcPr>
            <w:tcW w:w="4493" w:type="dxa"/>
            <w:gridSpan w:val="2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E2509">
              <w:rPr>
                <w:rFonts w:ascii="Times New Roman" w:eastAsia="Times New Roman" w:hAnsi="Times New Roman" w:cs="Times New Roman"/>
                <w:b/>
                <w:lang w:val="en-US"/>
              </w:rPr>
              <w:t>Huyện, thị xã, thành phố</w:t>
            </w:r>
          </w:p>
        </w:tc>
        <w:tc>
          <w:tcPr>
            <w:tcW w:w="3711" w:type="dxa"/>
            <w:gridSpan w:val="3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E2509">
              <w:rPr>
                <w:rFonts w:ascii="Times New Roman" w:eastAsia="Times New Roman" w:hAnsi="Times New Roman" w:cs="Times New Roman"/>
                <w:b/>
                <w:lang w:val="en-US"/>
              </w:rPr>
              <w:t>Vị trí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4493" w:type="dxa"/>
            <w:gridSpan w:val="2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26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2509">
              <w:rPr>
                <w:rFonts w:ascii="Times New Roman" w:eastAsia="Times New Roman" w:hAnsi="Times New Roman" w:cs="Times New Roman"/>
                <w:b/>
              </w:rPr>
              <w:t>Vị trí 1</w:t>
            </w:r>
          </w:p>
        </w:tc>
        <w:tc>
          <w:tcPr>
            <w:tcW w:w="126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2509">
              <w:rPr>
                <w:rFonts w:ascii="Times New Roman" w:eastAsia="Times New Roman" w:hAnsi="Times New Roman" w:cs="Times New Roman"/>
                <w:b/>
              </w:rPr>
              <w:t>Vị trí 2</w:t>
            </w:r>
          </w:p>
        </w:tc>
        <w:tc>
          <w:tcPr>
            <w:tcW w:w="117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2509">
              <w:rPr>
                <w:rFonts w:ascii="Times New Roman" w:eastAsia="Times New Roman" w:hAnsi="Times New Roman" w:cs="Times New Roman"/>
                <w:b/>
              </w:rPr>
              <w:t>Vị trí 3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20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Thành phố Thanh Hóa</w:t>
            </w:r>
          </w:p>
        </w:tc>
        <w:tc>
          <w:tcPr>
            <w:tcW w:w="1973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Phường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3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20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xã Sầm Sơn</w:t>
            </w:r>
          </w:p>
        </w:tc>
        <w:tc>
          <w:tcPr>
            <w:tcW w:w="1973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Phường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3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20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xã B</w:t>
            </w:r>
            <w:r w:rsidRPr="00DE2509">
              <w:rPr>
                <w:rFonts w:ascii="Times New Roman" w:eastAsia="Times New Roman" w:hAnsi="Times New Roman" w:cs="Times New Roman"/>
                <w:lang w:val="en-US"/>
              </w:rPr>
              <w:t>ỉ</w:t>
            </w:r>
            <w:r w:rsidRPr="00DE2509">
              <w:rPr>
                <w:rFonts w:ascii="Times New Roman" w:eastAsia="Times New Roman" w:hAnsi="Times New Roman" w:cs="Times New Roman"/>
              </w:rPr>
              <w:t>m Sơn</w:t>
            </w:r>
          </w:p>
        </w:tc>
        <w:tc>
          <w:tcPr>
            <w:tcW w:w="1973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Phường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3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</w:t>
            </w:r>
            <w:r w:rsidRPr="00DE2509">
              <w:rPr>
                <w:rFonts w:ascii="Times New Roman" w:eastAsia="Times New Roman" w:hAnsi="Times New Roman" w:cs="Times New Roman"/>
                <w:lang w:val="en-US"/>
              </w:rPr>
              <w:t>ã</w:t>
            </w:r>
            <w:r w:rsidRPr="00DE2509">
              <w:rPr>
                <w:rFonts w:ascii="Times New Roman" w:eastAsia="Times New Roman" w:hAnsi="Times New Roman" w:cs="Times New Roman"/>
              </w:rPr>
              <w:t xml:space="preserve"> đồng bằng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20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Đông Sơn</w:t>
            </w:r>
          </w:p>
        </w:tc>
        <w:tc>
          <w:tcPr>
            <w:tcW w:w="1973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3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20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Hoằng Hóa</w:t>
            </w:r>
          </w:p>
        </w:tc>
        <w:tc>
          <w:tcPr>
            <w:tcW w:w="1973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3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</w:t>
            </w:r>
            <w:r w:rsidRPr="00DE2509">
              <w:rPr>
                <w:rFonts w:ascii="Times New Roman" w:eastAsia="Times New Roman" w:hAnsi="Times New Roman" w:cs="Times New Roman"/>
                <w:lang w:val="en-US"/>
              </w:rPr>
              <w:t>ã</w:t>
            </w:r>
            <w:r w:rsidRPr="00DE2509">
              <w:rPr>
                <w:rFonts w:ascii="Times New Roman" w:eastAsia="Times New Roman" w:hAnsi="Times New Roman" w:cs="Times New Roman"/>
              </w:rPr>
              <w:t xml:space="preserve"> đồng bằng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20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Quảng Xương</w:t>
            </w:r>
          </w:p>
        </w:tc>
        <w:tc>
          <w:tcPr>
            <w:tcW w:w="1973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3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20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Nga Sơn</w:t>
            </w:r>
          </w:p>
        </w:tc>
        <w:tc>
          <w:tcPr>
            <w:tcW w:w="1973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3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</w:t>
            </w:r>
            <w:r w:rsidRPr="00DE2509">
              <w:rPr>
                <w:rFonts w:ascii="Times New Roman" w:eastAsia="Times New Roman" w:hAnsi="Times New Roman" w:cs="Times New Roman"/>
                <w:lang w:val="en-US"/>
              </w:rPr>
              <w:t>ã</w:t>
            </w:r>
            <w:r w:rsidRPr="00DE2509">
              <w:rPr>
                <w:rFonts w:ascii="Times New Roman" w:eastAsia="Times New Roman" w:hAnsi="Times New Roman" w:cs="Times New Roman"/>
              </w:rPr>
              <w:t xml:space="preserve"> đồng bằng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20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Hậu Lộc</w:t>
            </w:r>
          </w:p>
        </w:tc>
        <w:tc>
          <w:tcPr>
            <w:tcW w:w="1973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3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520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Hà Trung</w:t>
            </w:r>
          </w:p>
        </w:tc>
        <w:tc>
          <w:tcPr>
            <w:tcW w:w="1973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3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3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núi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520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Tĩnh Gia</w:t>
            </w:r>
          </w:p>
        </w:tc>
        <w:tc>
          <w:tcPr>
            <w:tcW w:w="1973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3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3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</w:t>
            </w:r>
            <w:r w:rsidRPr="00DE2509">
              <w:rPr>
                <w:rFonts w:ascii="Times New Roman" w:eastAsia="Times New Roman" w:hAnsi="Times New Roman" w:cs="Times New Roman"/>
                <w:lang w:val="en-US"/>
              </w:rPr>
              <w:t>ề</w:t>
            </w:r>
            <w:r w:rsidRPr="00DE2509">
              <w:rPr>
                <w:rFonts w:ascii="Times New Roman" w:eastAsia="Times New Roman" w:hAnsi="Times New Roman" w:cs="Times New Roman"/>
              </w:rPr>
              <w:t>n núi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520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Nông Cống</w:t>
            </w:r>
          </w:p>
        </w:tc>
        <w:tc>
          <w:tcPr>
            <w:tcW w:w="1973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3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520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Triệu Sơn</w:t>
            </w:r>
          </w:p>
        </w:tc>
        <w:tc>
          <w:tcPr>
            <w:tcW w:w="1973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</w:t>
            </w:r>
            <w:r w:rsidRPr="00DE2509">
              <w:rPr>
                <w:rFonts w:ascii="Times New Roman" w:eastAsia="Times New Roman" w:hAnsi="Times New Roman" w:cs="Times New Roman"/>
                <w:lang w:val="en-US"/>
              </w:rPr>
              <w:t>ấ</w:t>
            </w:r>
            <w:r w:rsidRPr="00DE250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3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3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núi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520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 xml:space="preserve">Huyện </w:t>
            </w:r>
            <w:r w:rsidRPr="00DE2509">
              <w:rPr>
                <w:rFonts w:ascii="Times New Roman" w:eastAsia="Times New Roman" w:hAnsi="Times New Roman" w:cs="Times New Roman"/>
                <w:lang w:val="en-US"/>
              </w:rPr>
              <w:t>Thọ Xuân</w:t>
            </w:r>
          </w:p>
        </w:tc>
        <w:tc>
          <w:tcPr>
            <w:tcW w:w="1973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</w:t>
            </w:r>
            <w:r w:rsidRPr="00DE2509">
              <w:rPr>
                <w:rFonts w:ascii="Times New Roman" w:eastAsia="Times New Roman" w:hAnsi="Times New Roman" w:cs="Times New Roman"/>
                <w:lang w:val="en-US"/>
              </w:rPr>
              <w:t>ấ</w:t>
            </w:r>
            <w:r w:rsidRPr="00DE250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3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3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núi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520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Thiệu Hóa</w:t>
            </w:r>
          </w:p>
        </w:tc>
        <w:tc>
          <w:tcPr>
            <w:tcW w:w="1973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3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</w:t>
            </w:r>
            <w:r w:rsidRPr="00DE2509">
              <w:rPr>
                <w:rFonts w:ascii="Times New Roman" w:eastAsia="Times New Roman" w:hAnsi="Times New Roman" w:cs="Times New Roman"/>
                <w:lang w:val="en-US"/>
              </w:rPr>
              <w:t>ã</w:t>
            </w:r>
            <w:r w:rsidRPr="00DE2509">
              <w:rPr>
                <w:rFonts w:ascii="Times New Roman" w:eastAsia="Times New Roman" w:hAnsi="Times New Roman" w:cs="Times New Roman"/>
              </w:rPr>
              <w:t xml:space="preserve"> đồng bằng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520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Yên Định</w:t>
            </w:r>
          </w:p>
        </w:tc>
        <w:tc>
          <w:tcPr>
            <w:tcW w:w="1973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3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3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núi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520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Vĩnh Lộc</w:t>
            </w:r>
          </w:p>
        </w:tc>
        <w:tc>
          <w:tcPr>
            <w:tcW w:w="1973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3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3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núi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520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Thạch Thành</w:t>
            </w:r>
          </w:p>
        </w:tc>
        <w:tc>
          <w:tcPr>
            <w:tcW w:w="1973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3.200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1.500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3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</w:t>
            </w:r>
            <w:r w:rsidRPr="00DE250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DE2509">
              <w:rPr>
                <w:rFonts w:ascii="Times New Roman" w:eastAsia="Times New Roman" w:hAnsi="Times New Roman" w:cs="Times New Roman"/>
              </w:rPr>
              <w:t>miền</w:t>
            </w:r>
            <w:r w:rsidRPr="00DE250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DE2509">
              <w:rPr>
                <w:rFonts w:ascii="Times New Roman" w:eastAsia="Times New Roman" w:hAnsi="Times New Roman" w:cs="Times New Roman"/>
              </w:rPr>
              <w:t>n</w:t>
            </w:r>
            <w:r w:rsidRPr="00DE2509">
              <w:rPr>
                <w:rFonts w:ascii="Times New Roman" w:eastAsia="Times New Roman" w:hAnsi="Times New Roman" w:cs="Times New Roman"/>
                <w:lang w:val="en-US"/>
              </w:rPr>
              <w:t>ú</w:t>
            </w:r>
            <w:r w:rsidRPr="00DE2509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3.200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1.500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520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Cẩm Thủy</w:t>
            </w:r>
          </w:p>
        </w:tc>
        <w:tc>
          <w:tcPr>
            <w:tcW w:w="1973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3.200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1.500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3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nú</w:t>
            </w:r>
            <w:r w:rsidRPr="00DE2509">
              <w:rPr>
                <w:rFonts w:ascii="Times New Roman" w:eastAsia="Times New Roman" w:hAnsi="Times New Roman" w:cs="Times New Roman"/>
                <w:lang w:val="en-US"/>
              </w:rPr>
              <w:t>i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3.200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1.500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520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Ngọc Lặc</w:t>
            </w:r>
          </w:p>
        </w:tc>
        <w:tc>
          <w:tcPr>
            <w:tcW w:w="1973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3.200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1.500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3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</w:t>
            </w:r>
            <w:r w:rsidRPr="00DE250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DE2509">
              <w:rPr>
                <w:rFonts w:ascii="Times New Roman" w:eastAsia="Times New Roman" w:hAnsi="Times New Roman" w:cs="Times New Roman"/>
              </w:rPr>
              <w:t>miền</w:t>
            </w:r>
            <w:r w:rsidRPr="00DE250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DE2509">
              <w:rPr>
                <w:rFonts w:ascii="Times New Roman" w:eastAsia="Times New Roman" w:hAnsi="Times New Roman" w:cs="Times New Roman"/>
              </w:rPr>
              <w:t>n</w:t>
            </w:r>
            <w:r w:rsidRPr="00DE2509">
              <w:rPr>
                <w:rFonts w:ascii="Times New Roman" w:eastAsia="Times New Roman" w:hAnsi="Times New Roman" w:cs="Times New Roman"/>
                <w:lang w:val="en-US"/>
              </w:rPr>
              <w:t>ú</w:t>
            </w:r>
            <w:r w:rsidRPr="00DE2509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3.200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1.500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520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Như Thanh</w:t>
            </w:r>
          </w:p>
        </w:tc>
        <w:tc>
          <w:tcPr>
            <w:tcW w:w="1973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3.200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1.500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3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núi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3.200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1.500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520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Lang Chánh</w:t>
            </w:r>
          </w:p>
        </w:tc>
        <w:tc>
          <w:tcPr>
            <w:tcW w:w="1973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3.200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1.500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3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núi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3.200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1.500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520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Bá Thước</w:t>
            </w:r>
          </w:p>
        </w:tc>
        <w:tc>
          <w:tcPr>
            <w:tcW w:w="1973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3.200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1.500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3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núi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3.200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1.500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520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Quan Hóa</w:t>
            </w:r>
          </w:p>
        </w:tc>
        <w:tc>
          <w:tcPr>
            <w:tcW w:w="1973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</w:t>
            </w:r>
            <w:r w:rsidRPr="00DE2509">
              <w:rPr>
                <w:rFonts w:ascii="Times New Roman" w:eastAsia="Times New Roman" w:hAnsi="Times New Roman" w:cs="Times New Roman"/>
                <w:lang w:val="en-US"/>
              </w:rPr>
              <w:t xml:space="preserve"> tr</w:t>
            </w:r>
            <w:r w:rsidRPr="00DE2509">
              <w:rPr>
                <w:rFonts w:ascii="Times New Roman" w:eastAsia="Times New Roman" w:hAnsi="Times New Roman" w:cs="Times New Roman"/>
              </w:rPr>
              <w:t>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3.200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1.500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3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núi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3.200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1.500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520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Quan Sơn</w:t>
            </w:r>
          </w:p>
        </w:tc>
        <w:tc>
          <w:tcPr>
            <w:tcW w:w="1973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3.200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1.500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3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núi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3.200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1.500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520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Mường Lát</w:t>
            </w:r>
          </w:p>
        </w:tc>
        <w:tc>
          <w:tcPr>
            <w:tcW w:w="1973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3.200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1.500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3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núi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3.200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1.500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520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Thường Xuân</w:t>
            </w:r>
          </w:p>
        </w:tc>
        <w:tc>
          <w:tcPr>
            <w:tcW w:w="1973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3.200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1.500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3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</w:t>
            </w:r>
            <w:r w:rsidRPr="00DE2509">
              <w:rPr>
                <w:rFonts w:ascii="Times New Roman" w:eastAsia="Times New Roman" w:hAnsi="Times New Roman" w:cs="Times New Roman"/>
                <w:lang w:val="en-US"/>
              </w:rPr>
              <w:t>ã</w:t>
            </w:r>
            <w:r w:rsidRPr="00DE2509">
              <w:rPr>
                <w:rFonts w:ascii="Times New Roman" w:eastAsia="Times New Roman" w:hAnsi="Times New Roman" w:cs="Times New Roman"/>
              </w:rPr>
              <w:t xml:space="preserve"> miền núi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3.200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1.500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520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Như Xuân</w:t>
            </w:r>
          </w:p>
        </w:tc>
        <w:tc>
          <w:tcPr>
            <w:tcW w:w="1973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 xml:space="preserve">Thị </w:t>
            </w:r>
            <w:r w:rsidRPr="00DE2509">
              <w:rPr>
                <w:rFonts w:ascii="Times New Roman" w:eastAsia="Times New Roman" w:hAnsi="Times New Roman" w:cs="Times New Roman"/>
                <w:lang w:val="en-US"/>
              </w:rPr>
              <w:t>tr</w:t>
            </w:r>
            <w:r w:rsidRPr="00DE2509">
              <w:rPr>
                <w:rFonts w:ascii="Times New Roman" w:eastAsia="Times New Roman" w:hAnsi="Times New Roman" w:cs="Times New Roman"/>
              </w:rPr>
              <w:t>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3.200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1.500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3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núi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3.200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1.500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520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KKT Nghi Sơn</w:t>
            </w:r>
          </w:p>
        </w:tc>
        <w:tc>
          <w:tcPr>
            <w:tcW w:w="1973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</w:t>
            </w:r>
            <w:r w:rsidRPr="00DE2509">
              <w:rPr>
                <w:rFonts w:ascii="Times New Roman" w:eastAsia="Times New Roman" w:hAnsi="Times New Roman" w:cs="Times New Roman"/>
                <w:lang w:val="en-US"/>
              </w:rPr>
              <w:t>ã</w:t>
            </w:r>
            <w:r w:rsidRPr="00DE2509">
              <w:rPr>
                <w:rFonts w:ascii="Times New Roman" w:eastAsia="Times New Roman" w:hAnsi="Times New Roman" w:cs="Times New Roman"/>
              </w:rPr>
              <w:t xml:space="preserve"> đồng bằng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12.000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8.000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3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núi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8.000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5.000</w:t>
            </w:r>
          </w:p>
        </w:tc>
      </w:tr>
    </w:tbl>
    <w:p w:rsidR="00E33992" w:rsidRPr="006B10D9" w:rsidRDefault="00E33992" w:rsidP="00E33992">
      <w:pPr>
        <w:spacing w:before="120" w:line="360" w:lineRule="auto"/>
        <w:rPr>
          <w:rFonts w:ascii="Times New Roman" w:hAnsi="Times New Roman" w:cs="Times New Roman"/>
          <w:lang w:val="en-US"/>
        </w:rPr>
      </w:pPr>
    </w:p>
    <w:p w:rsidR="00E33992" w:rsidRPr="006B10D9" w:rsidRDefault="00E33992" w:rsidP="00E33992">
      <w:pPr>
        <w:spacing w:before="120"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6B10D9">
        <w:rPr>
          <w:rFonts w:ascii="Times New Roman" w:hAnsi="Times New Roman" w:cs="Times New Roman"/>
          <w:b/>
          <w:lang w:val="en-US"/>
        </w:rPr>
        <w:t>BẢNG 6</w:t>
      </w:r>
    </w:p>
    <w:p w:rsidR="00E33992" w:rsidRPr="006B10D9" w:rsidRDefault="00E33992" w:rsidP="00E33992">
      <w:pPr>
        <w:spacing w:before="120" w:line="360" w:lineRule="auto"/>
        <w:jc w:val="center"/>
        <w:rPr>
          <w:rFonts w:ascii="Times New Roman" w:hAnsi="Times New Roman" w:cs="Times New Roman"/>
          <w:i/>
        </w:rPr>
      </w:pPr>
      <w:r w:rsidRPr="006B10D9">
        <w:rPr>
          <w:rFonts w:ascii="Times New Roman" w:hAnsi="Times New Roman" w:cs="Times New Roman"/>
          <w:lang w:val="en-US"/>
        </w:rPr>
        <w:t>GIÁ ĐẤT RỪNG PHÒNG HỘ</w:t>
      </w:r>
      <w:r w:rsidRPr="006B10D9">
        <w:rPr>
          <w:rFonts w:ascii="Times New Roman" w:hAnsi="Times New Roman" w:cs="Times New Roman"/>
          <w:lang w:val="en-US"/>
        </w:rPr>
        <w:br/>
      </w:r>
      <w:r w:rsidRPr="006B10D9">
        <w:rPr>
          <w:rFonts w:ascii="Times New Roman" w:hAnsi="Times New Roman" w:cs="Times New Roman"/>
          <w:i/>
        </w:rPr>
        <w:t>(Kèm theo Quyết định số 4545/QĐ-UBND ngày 18/12/2014 của Ủy ban nhân dân tỉnh Thanh Hóa)</w:t>
      </w:r>
    </w:p>
    <w:p w:rsidR="00E33992" w:rsidRPr="006B10D9" w:rsidRDefault="00E33992" w:rsidP="00E33992">
      <w:pPr>
        <w:spacing w:before="120" w:line="360" w:lineRule="auto"/>
        <w:jc w:val="right"/>
        <w:rPr>
          <w:rFonts w:ascii="Times New Roman" w:hAnsi="Times New Roman" w:cs="Times New Roman"/>
          <w:i/>
          <w:lang w:val="en-US"/>
        </w:rPr>
      </w:pPr>
      <w:r w:rsidRPr="006B10D9">
        <w:rPr>
          <w:rFonts w:ascii="Times New Roman" w:hAnsi="Times New Roman" w:cs="Times New Roman"/>
          <w:i/>
        </w:rPr>
        <w:t>ĐVT: đồng/m</w:t>
      </w:r>
      <w:r w:rsidRPr="006B10D9">
        <w:rPr>
          <w:rFonts w:ascii="Times New Roman" w:hAnsi="Times New Roman" w:cs="Times New Roman"/>
          <w:i/>
          <w:vertAlign w:val="superscript"/>
        </w:rPr>
        <w:t>2</w:t>
      </w:r>
    </w:p>
    <w:tbl>
      <w:tblPr>
        <w:tblW w:w="8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"/>
        <w:gridCol w:w="2078"/>
        <w:gridCol w:w="2246"/>
        <w:gridCol w:w="1242"/>
        <w:gridCol w:w="1242"/>
        <w:gridCol w:w="1151"/>
      </w:tblGrid>
      <w:tr w:rsidR="00E33992" w:rsidRPr="00DE2509" w:rsidTr="009C1677">
        <w:tc>
          <w:tcPr>
            <w:tcW w:w="691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E2509">
              <w:rPr>
                <w:rFonts w:ascii="Times New Roman" w:eastAsia="Times New Roman" w:hAnsi="Times New Roman" w:cs="Times New Roman"/>
                <w:b/>
                <w:lang w:val="en-US"/>
              </w:rPr>
              <w:t>Số TT</w:t>
            </w:r>
          </w:p>
        </w:tc>
        <w:tc>
          <w:tcPr>
            <w:tcW w:w="4324" w:type="dxa"/>
            <w:gridSpan w:val="2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E2509">
              <w:rPr>
                <w:rFonts w:ascii="Times New Roman" w:eastAsia="Times New Roman" w:hAnsi="Times New Roman" w:cs="Times New Roman"/>
                <w:b/>
                <w:lang w:val="en-US"/>
              </w:rPr>
              <w:t>Huyện, thị xã, thành phố</w:t>
            </w:r>
          </w:p>
        </w:tc>
        <w:tc>
          <w:tcPr>
            <w:tcW w:w="3635" w:type="dxa"/>
            <w:gridSpan w:val="3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E2509">
              <w:rPr>
                <w:rFonts w:ascii="Times New Roman" w:eastAsia="Times New Roman" w:hAnsi="Times New Roman" w:cs="Times New Roman"/>
                <w:b/>
                <w:lang w:val="en-US"/>
              </w:rPr>
              <w:t>Vị trí</w:t>
            </w:r>
          </w:p>
        </w:tc>
      </w:tr>
      <w:tr w:rsidR="00E33992" w:rsidRPr="00DE2509" w:rsidTr="009C1677">
        <w:tc>
          <w:tcPr>
            <w:tcW w:w="691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4324" w:type="dxa"/>
            <w:gridSpan w:val="2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242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2509">
              <w:rPr>
                <w:rFonts w:ascii="Times New Roman" w:eastAsia="Times New Roman" w:hAnsi="Times New Roman" w:cs="Times New Roman"/>
                <w:b/>
              </w:rPr>
              <w:t>Vị trí 1</w:t>
            </w:r>
          </w:p>
        </w:tc>
        <w:tc>
          <w:tcPr>
            <w:tcW w:w="1242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2509">
              <w:rPr>
                <w:rFonts w:ascii="Times New Roman" w:eastAsia="Times New Roman" w:hAnsi="Times New Roman" w:cs="Times New Roman"/>
                <w:b/>
              </w:rPr>
              <w:t>Vị trí 2</w:t>
            </w:r>
          </w:p>
        </w:tc>
        <w:tc>
          <w:tcPr>
            <w:tcW w:w="1151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2509">
              <w:rPr>
                <w:rFonts w:ascii="Times New Roman" w:eastAsia="Times New Roman" w:hAnsi="Times New Roman" w:cs="Times New Roman"/>
                <w:b/>
              </w:rPr>
              <w:t>Vị trí 3</w:t>
            </w:r>
          </w:p>
        </w:tc>
      </w:tr>
      <w:tr w:rsidR="00E33992" w:rsidRPr="00DE2509" w:rsidTr="009C1677">
        <w:tc>
          <w:tcPr>
            <w:tcW w:w="691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7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Thành phố Thanh Hóa</w:t>
            </w:r>
          </w:p>
        </w:tc>
        <w:tc>
          <w:tcPr>
            <w:tcW w:w="2246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Phường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51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691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6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</w:t>
            </w:r>
            <w:r w:rsidRPr="00DE2509">
              <w:rPr>
                <w:rFonts w:ascii="Times New Roman" w:eastAsia="Times New Roman" w:hAnsi="Times New Roman" w:cs="Times New Roman"/>
                <w:lang w:val="en-US"/>
              </w:rPr>
              <w:t>ồ</w:t>
            </w:r>
            <w:r w:rsidRPr="00DE2509">
              <w:rPr>
                <w:rFonts w:ascii="Times New Roman" w:eastAsia="Times New Roman" w:hAnsi="Times New Roman" w:cs="Times New Roman"/>
              </w:rPr>
              <w:t>ng bằng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51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691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7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xã Sầm Sơn</w:t>
            </w:r>
          </w:p>
        </w:tc>
        <w:tc>
          <w:tcPr>
            <w:tcW w:w="2246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Phường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51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691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6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51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691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7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xã Bỉm Sơn</w:t>
            </w:r>
          </w:p>
        </w:tc>
        <w:tc>
          <w:tcPr>
            <w:tcW w:w="2246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Phường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51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691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6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51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691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7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Đông Sơn</w:t>
            </w:r>
          </w:p>
        </w:tc>
        <w:tc>
          <w:tcPr>
            <w:tcW w:w="2246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51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691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6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51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691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7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Hoằng Hóa</w:t>
            </w:r>
          </w:p>
        </w:tc>
        <w:tc>
          <w:tcPr>
            <w:tcW w:w="2246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51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691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6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51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691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7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Quảng Xương</w:t>
            </w:r>
          </w:p>
        </w:tc>
        <w:tc>
          <w:tcPr>
            <w:tcW w:w="2246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51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691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6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51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691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07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Nga Sơn</w:t>
            </w:r>
          </w:p>
        </w:tc>
        <w:tc>
          <w:tcPr>
            <w:tcW w:w="2246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51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691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6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51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691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07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Hậu Lộc</w:t>
            </w:r>
          </w:p>
        </w:tc>
        <w:tc>
          <w:tcPr>
            <w:tcW w:w="2246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51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691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6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51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691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07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Hà Trung</w:t>
            </w:r>
          </w:p>
        </w:tc>
        <w:tc>
          <w:tcPr>
            <w:tcW w:w="2246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51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691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6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51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691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6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núi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51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691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7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Tĩnh Gia</w:t>
            </w:r>
          </w:p>
        </w:tc>
        <w:tc>
          <w:tcPr>
            <w:tcW w:w="2246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51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691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6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51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691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6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núi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51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691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07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Nông Cống</w:t>
            </w:r>
          </w:p>
        </w:tc>
        <w:tc>
          <w:tcPr>
            <w:tcW w:w="2246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51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691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6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51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691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07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Triệu Sơn</w:t>
            </w:r>
          </w:p>
        </w:tc>
        <w:tc>
          <w:tcPr>
            <w:tcW w:w="2246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51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691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6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51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691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6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núi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51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691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07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Thọ Xuân</w:t>
            </w:r>
          </w:p>
        </w:tc>
        <w:tc>
          <w:tcPr>
            <w:tcW w:w="2246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51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691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6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51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691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6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núi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51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691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07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Thiệu Hóa</w:t>
            </w:r>
          </w:p>
        </w:tc>
        <w:tc>
          <w:tcPr>
            <w:tcW w:w="2246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51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691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6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51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691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07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E2509">
              <w:rPr>
                <w:rFonts w:ascii="Times New Roman" w:eastAsia="Times New Roman" w:hAnsi="Times New Roman" w:cs="Times New Roman"/>
                <w:lang w:val="en-US"/>
              </w:rPr>
              <w:t>Huyện Yên Định</w:t>
            </w:r>
          </w:p>
        </w:tc>
        <w:tc>
          <w:tcPr>
            <w:tcW w:w="2246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E2509">
              <w:rPr>
                <w:rFonts w:ascii="Times New Roman" w:eastAsia="Times New Roman" w:hAnsi="Times New Roman" w:cs="Times New Roman"/>
                <w:lang w:val="en-US"/>
              </w:rPr>
              <w:t>Thị trấn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51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691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6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51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691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6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  <w:lang w:val="en-US"/>
              </w:rPr>
              <w:t>Xã</w:t>
            </w:r>
            <w:r w:rsidRPr="00DE2509">
              <w:rPr>
                <w:rFonts w:ascii="Times New Roman" w:eastAsia="Times New Roman" w:hAnsi="Times New Roman" w:cs="Times New Roman"/>
              </w:rPr>
              <w:t xml:space="preserve"> miền núi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51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691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07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 xml:space="preserve">Huyện </w:t>
            </w:r>
            <w:r w:rsidRPr="00DE2509">
              <w:rPr>
                <w:rFonts w:ascii="Times New Roman" w:eastAsia="Times New Roman" w:hAnsi="Times New Roman" w:cs="Times New Roman"/>
                <w:lang w:val="en-US"/>
              </w:rPr>
              <w:t>Vĩnh</w:t>
            </w:r>
            <w:r w:rsidRPr="00DE2509">
              <w:rPr>
                <w:rFonts w:ascii="Times New Roman" w:eastAsia="Times New Roman" w:hAnsi="Times New Roman" w:cs="Times New Roman"/>
              </w:rPr>
              <w:t xml:space="preserve"> Lộc</w:t>
            </w:r>
          </w:p>
        </w:tc>
        <w:tc>
          <w:tcPr>
            <w:tcW w:w="2246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51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691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6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51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691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6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núi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51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691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07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Thạch Thành</w:t>
            </w:r>
          </w:p>
        </w:tc>
        <w:tc>
          <w:tcPr>
            <w:tcW w:w="2246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5.000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3.200</w:t>
            </w:r>
          </w:p>
        </w:tc>
        <w:tc>
          <w:tcPr>
            <w:tcW w:w="1151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1.500</w:t>
            </w:r>
          </w:p>
        </w:tc>
      </w:tr>
      <w:tr w:rsidR="00E33992" w:rsidRPr="00DE2509" w:rsidTr="009C1677">
        <w:tc>
          <w:tcPr>
            <w:tcW w:w="691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6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núi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5.000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3.200</w:t>
            </w:r>
          </w:p>
        </w:tc>
        <w:tc>
          <w:tcPr>
            <w:tcW w:w="1151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1.500</w:t>
            </w:r>
          </w:p>
        </w:tc>
      </w:tr>
      <w:tr w:rsidR="00E33992" w:rsidRPr="00DE2509" w:rsidTr="009C1677">
        <w:tc>
          <w:tcPr>
            <w:tcW w:w="691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07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Cẩm Thủy</w:t>
            </w:r>
          </w:p>
        </w:tc>
        <w:tc>
          <w:tcPr>
            <w:tcW w:w="2246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</w:t>
            </w:r>
            <w:r w:rsidRPr="00DE2509">
              <w:rPr>
                <w:rFonts w:ascii="Times New Roman" w:eastAsia="Times New Roman" w:hAnsi="Times New Roman" w:cs="Times New Roman"/>
                <w:lang w:val="en-US"/>
              </w:rPr>
              <w:t xml:space="preserve"> tr</w:t>
            </w:r>
            <w:r w:rsidRPr="00DE2509">
              <w:rPr>
                <w:rFonts w:ascii="Times New Roman" w:eastAsia="Times New Roman" w:hAnsi="Times New Roman" w:cs="Times New Roman"/>
              </w:rPr>
              <w:t>ấn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5.000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3.200</w:t>
            </w:r>
          </w:p>
        </w:tc>
        <w:tc>
          <w:tcPr>
            <w:tcW w:w="1151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1.500</w:t>
            </w:r>
          </w:p>
        </w:tc>
      </w:tr>
      <w:tr w:rsidR="00E33992" w:rsidRPr="00DE2509" w:rsidTr="009C1677">
        <w:tc>
          <w:tcPr>
            <w:tcW w:w="691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6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núi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5.000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3.200</w:t>
            </w:r>
          </w:p>
        </w:tc>
        <w:tc>
          <w:tcPr>
            <w:tcW w:w="1151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1.500</w:t>
            </w:r>
          </w:p>
        </w:tc>
      </w:tr>
      <w:tr w:rsidR="00E33992" w:rsidRPr="00DE2509" w:rsidTr="009C1677">
        <w:tc>
          <w:tcPr>
            <w:tcW w:w="691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07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Ngọc Lặc</w:t>
            </w:r>
          </w:p>
        </w:tc>
        <w:tc>
          <w:tcPr>
            <w:tcW w:w="2246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5.000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3.200</w:t>
            </w:r>
          </w:p>
        </w:tc>
        <w:tc>
          <w:tcPr>
            <w:tcW w:w="1151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1.500</w:t>
            </w:r>
          </w:p>
        </w:tc>
      </w:tr>
      <w:tr w:rsidR="00E33992" w:rsidRPr="00DE2509" w:rsidTr="009C1677">
        <w:tc>
          <w:tcPr>
            <w:tcW w:w="691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6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núi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5.000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3.200</w:t>
            </w:r>
          </w:p>
        </w:tc>
        <w:tc>
          <w:tcPr>
            <w:tcW w:w="1151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1.500</w:t>
            </w:r>
          </w:p>
        </w:tc>
      </w:tr>
      <w:tr w:rsidR="00E33992" w:rsidRPr="00DE2509" w:rsidTr="009C1677">
        <w:tc>
          <w:tcPr>
            <w:tcW w:w="691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07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Như Thanh</w:t>
            </w:r>
          </w:p>
        </w:tc>
        <w:tc>
          <w:tcPr>
            <w:tcW w:w="2246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5.000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3.200</w:t>
            </w:r>
          </w:p>
        </w:tc>
        <w:tc>
          <w:tcPr>
            <w:tcW w:w="1151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1.500</w:t>
            </w:r>
          </w:p>
        </w:tc>
      </w:tr>
      <w:tr w:rsidR="00E33992" w:rsidRPr="00DE2509" w:rsidTr="009C1677">
        <w:tc>
          <w:tcPr>
            <w:tcW w:w="691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6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</w:t>
            </w:r>
            <w:r w:rsidRPr="00DE2509">
              <w:rPr>
                <w:rFonts w:ascii="Times New Roman" w:eastAsia="Times New Roman" w:hAnsi="Times New Roman" w:cs="Times New Roman"/>
                <w:lang w:val="en-US"/>
              </w:rPr>
              <w:t>ã</w:t>
            </w:r>
            <w:r w:rsidRPr="00DE2509">
              <w:rPr>
                <w:rFonts w:ascii="Times New Roman" w:eastAsia="Times New Roman" w:hAnsi="Times New Roman" w:cs="Times New Roman"/>
              </w:rPr>
              <w:t xml:space="preserve"> miền núi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5.000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3.200</w:t>
            </w:r>
          </w:p>
        </w:tc>
        <w:tc>
          <w:tcPr>
            <w:tcW w:w="1151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1.500</w:t>
            </w:r>
          </w:p>
        </w:tc>
      </w:tr>
      <w:tr w:rsidR="00E33992" w:rsidRPr="00DE2509" w:rsidTr="009C1677">
        <w:tc>
          <w:tcPr>
            <w:tcW w:w="691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07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Lang Chánh</w:t>
            </w:r>
          </w:p>
        </w:tc>
        <w:tc>
          <w:tcPr>
            <w:tcW w:w="2246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5.000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3.200</w:t>
            </w:r>
          </w:p>
        </w:tc>
        <w:tc>
          <w:tcPr>
            <w:tcW w:w="1151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1.500</w:t>
            </w:r>
          </w:p>
        </w:tc>
      </w:tr>
      <w:tr w:rsidR="00E33992" w:rsidRPr="00DE2509" w:rsidTr="009C1677">
        <w:tc>
          <w:tcPr>
            <w:tcW w:w="691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6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núi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5.000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3.200</w:t>
            </w:r>
          </w:p>
        </w:tc>
        <w:tc>
          <w:tcPr>
            <w:tcW w:w="1151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1.500</w:t>
            </w:r>
          </w:p>
        </w:tc>
      </w:tr>
      <w:tr w:rsidR="00E33992" w:rsidRPr="00DE2509" w:rsidTr="009C1677">
        <w:tc>
          <w:tcPr>
            <w:tcW w:w="691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07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Bá Thước</w:t>
            </w:r>
          </w:p>
        </w:tc>
        <w:tc>
          <w:tcPr>
            <w:tcW w:w="2246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5.000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3.200</w:t>
            </w:r>
          </w:p>
        </w:tc>
        <w:tc>
          <w:tcPr>
            <w:tcW w:w="1151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1.500</w:t>
            </w:r>
          </w:p>
        </w:tc>
      </w:tr>
      <w:tr w:rsidR="00E33992" w:rsidRPr="00DE2509" w:rsidTr="009C1677">
        <w:tc>
          <w:tcPr>
            <w:tcW w:w="691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6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núi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5.000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3.200</w:t>
            </w:r>
          </w:p>
        </w:tc>
        <w:tc>
          <w:tcPr>
            <w:tcW w:w="1151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1.500</w:t>
            </w:r>
          </w:p>
        </w:tc>
      </w:tr>
      <w:tr w:rsidR="00E33992" w:rsidRPr="00DE2509" w:rsidTr="009C1677">
        <w:tc>
          <w:tcPr>
            <w:tcW w:w="691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07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Quan H</w:t>
            </w:r>
            <w:r w:rsidRPr="00DE2509">
              <w:rPr>
                <w:rFonts w:ascii="Times New Roman" w:eastAsia="Times New Roman" w:hAnsi="Times New Roman" w:cs="Times New Roman"/>
                <w:lang w:val="en-US"/>
              </w:rPr>
              <w:t>ó</w:t>
            </w:r>
            <w:r w:rsidRPr="00DE2509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246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5.000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3.200</w:t>
            </w:r>
          </w:p>
        </w:tc>
        <w:tc>
          <w:tcPr>
            <w:tcW w:w="1151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1.500</w:t>
            </w:r>
          </w:p>
        </w:tc>
      </w:tr>
      <w:tr w:rsidR="00E33992" w:rsidRPr="00DE2509" w:rsidTr="009C1677">
        <w:tc>
          <w:tcPr>
            <w:tcW w:w="691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6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núi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5.000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3.200</w:t>
            </w:r>
          </w:p>
        </w:tc>
        <w:tc>
          <w:tcPr>
            <w:tcW w:w="1151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1.500</w:t>
            </w:r>
          </w:p>
        </w:tc>
      </w:tr>
      <w:tr w:rsidR="00E33992" w:rsidRPr="00DE2509" w:rsidTr="009C1677">
        <w:tc>
          <w:tcPr>
            <w:tcW w:w="691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07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Quan Sơn</w:t>
            </w:r>
          </w:p>
        </w:tc>
        <w:tc>
          <w:tcPr>
            <w:tcW w:w="2246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5.000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3.200</w:t>
            </w:r>
          </w:p>
        </w:tc>
        <w:tc>
          <w:tcPr>
            <w:tcW w:w="1151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1.500</w:t>
            </w:r>
          </w:p>
        </w:tc>
      </w:tr>
      <w:tr w:rsidR="00E33992" w:rsidRPr="00DE2509" w:rsidTr="009C1677">
        <w:tc>
          <w:tcPr>
            <w:tcW w:w="691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6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núi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5.000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3.200</w:t>
            </w:r>
          </w:p>
        </w:tc>
        <w:tc>
          <w:tcPr>
            <w:tcW w:w="1151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1.500</w:t>
            </w:r>
          </w:p>
        </w:tc>
      </w:tr>
      <w:tr w:rsidR="00E33992" w:rsidRPr="00DE2509" w:rsidTr="009C1677">
        <w:tc>
          <w:tcPr>
            <w:tcW w:w="691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07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Mường Lát</w:t>
            </w:r>
          </w:p>
        </w:tc>
        <w:tc>
          <w:tcPr>
            <w:tcW w:w="2246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5.000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3.200</w:t>
            </w:r>
          </w:p>
        </w:tc>
        <w:tc>
          <w:tcPr>
            <w:tcW w:w="1151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1.500</w:t>
            </w:r>
          </w:p>
        </w:tc>
      </w:tr>
      <w:tr w:rsidR="00E33992" w:rsidRPr="00DE2509" w:rsidTr="009C1677">
        <w:tc>
          <w:tcPr>
            <w:tcW w:w="691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6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núi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5.000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3.200</w:t>
            </w:r>
          </w:p>
        </w:tc>
        <w:tc>
          <w:tcPr>
            <w:tcW w:w="1151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1.500</w:t>
            </w:r>
          </w:p>
        </w:tc>
      </w:tr>
      <w:tr w:rsidR="00E33992" w:rsidRPr="00DE2509" w:rsidTr="009C1677">
        <w:tc>
          <w:tcPr>
            <w:tcW w:w="691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07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Thường Xuân</w:t>
            </w:r>
          </w:p>
        </w:tc>
        <w:tc>
          <w:tcPr>
            <w:tcW w:w="2246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5.000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3.200</w:t>
            </w:r>
          </w:p>
        </w:tc>
        <w:tc>
          <w:tcPr>
            <w:tcW w:w="1151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1.500</w:t>
            </w:r>
          </w:p>
        </w:tc>
      </w:tr>
      <w:tr w:rsidR="00E33992" w:rsidRPr="00DE2509" w:rsidTr="009C1677">
        <w:tc>
          <w:tcPr>
            <w:tcW w:w="691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6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núi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5.000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3.200</w:t>
            </w:r>
          </w:p>
        </w:tc>
        <w:tc>
          <w:tcPr>
            <w:tcW w:w="1151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1.500</w:t>
            </w:r>
          </w:p>
        </w:tc>
      </w:tr>
      <w:tr w:rsidR="00E33992" w:rsidRPr="00DE2509" w:rsidTr="009C1677">
        <w:tc>
          <w:tcPr>
            <w:tcW w:w="691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07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Như Xuân</w:t>
            </w:r>
          </w:p>
        </w:tc>
        <w:tc>
          <w:tcPr>
            <w:tcW w:w="2246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5.000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3.200</w:t>
            </w:r>
          </w:p>
        </w:tc>
        <w:tc>
          <w:tcPr>
            <w:tcW w:w="1151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1.500</w:t>
            </w:r>
          </w:p>
        </w:tc>
      </w:tr>
      <w:tr w:rsidR="00E33992" w:rsidRPr="00DE2509" w:rsidTr="009C1677">
        <w:tc>
          <w:tcPr>
            <w:tcW w:w="691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6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</w:t>
            </w:r>
            <w:r w:rsidRPr="00DE2509">
              <w:rPr>
                <w:rFonts w:ascii="Times New Roman" w:eastAsia="Times New Roman" w:hAnsi="Times New Roman" w:cs="Times New Roman"/>
                <w:lang w:val="en-US"/>
              </w:rPr>
              <w:t>ã</w:t>
            </w:r>
            <w:r w:rsidRPr="00DE2509">
              <w:rPr>
                <w:rFonts w:ascii="Times New Roman" w:eastAsia="Times New Roman" w:hAnsi="Times New Roman" w:cs="Times New Roman"/>
              </w:rPr>
              <w:t xml:space="preserve"> miền núi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5.000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3.200</w:t>
            </w:r>
          </w:p>
        </w:tc>
        <w:tc>
          <w:tcPr>
            <w:tcW w:w="1151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1.500</w:t>
            </w:r>
          </w:p>
        </w:tc>
      </w:tr>
      <w:tr w:rsidR="00E33992" w:rsidRPr="00DE2509" w:rsidTr="009C1677">
        <w:tc>
          <w:tcPr>
            <w:tcW w:w="691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07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KKT Nghi Sơn</w:t>
            </w:r>
          </w:p>
        </w:tc>
        <w:tc>
          <w:tcPr>
            <w:tcW w:w="2246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12.000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151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8.000</w:t>
            </w:r>
          </w:p>
        </w:tc>
      </w:tr>
      <w:tr w:rsidR="00E33992" w:rsidRPr="00DE2509" w:rsidTr="009C1677">
        <w:tc>
          <w:tcPr>
            <w:tcW w:w="691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6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</w:t>
            </w:r>
            <w:r w:rsidRPr="00DE2509">
              <w:rPr>
                <w:rFonts w:ascii="Times New Roman" w:eastAsia="Times New Roman" w:hAnsi="Times New Roman" w:cs="Times New Roman"/>
                <w:lang w:val="en-US"/>
              </w:rPr>
              <w:t>ã</w:t>
            </w:r>
            <w:r w:rsidRPr="00DE2509">
              <w:rPr>
                <w:rFonts w:ascii="Times New Roman" w:eastAsia="Times New Roman" w:hAnsi="Times New Roman" w:cs="Times New Roman"/>
              </w:rPr>
              <w:t xml:space="preserve"> miền núi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8.000</w:t>
            </w:r>
          </w:p>
        </w:tc>
        <w:tc>
          <w:tcPr>
            <w:tcW w:w="1242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51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5.000</w:t>
            </w:r>
          </w:p>
        </w:tc>
      </w:tr>
    </w:tbl>
    <w:p w:rsidR="00E33992" w:rsidRPr="006B10D9" w:rsidRDefault="00E33992" w:rsidP="00E33992">
      <w:pPr>
        <w:spacing w:before="120" w:line="360" w:lineRule="auto"/>
        <w:rPr>
          <w:rFonts w:ascii="Times New Roman" w:hAnsi="Times New Roman" w:cs="Times New Roman"/>
          <w:b/>
          <w:lang w:val="en-US"/>
        </w:rPr>
      </w:pPr>
    </w:p>
    <w:p w:rsidR="00E33992" w:rsidRPr="006B10D9" w:rsidRDefault="00E33992" w:rsidP="00E33992">
      <w:pPr>
        <w:spacing w:before="120"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6B10D9">
        <w:rPr>
          <w:rFonts w:ascii="Times New Roman" w:hAnsi="Times New Roman" w:cs="Times New Roman"/>
          <w:b/>
        </w:rPr>
        <w:t>BẢNG 7</w:t>
      </w:r>
    </w:p>
    <w:p w:rsidR="00E33992" w:rsidRPr="006B10D9" w:rsidRDefault="00E33992" w:rsidP="00E33992">
      <w:pPr>
        <w:spacing w:before="120" w:line="360" w:lineRule="auto"/>
        <w:jc w:val="center"/>
        <w:rPr>
          <w:rFonts w:ascii="Times New Roman" w:hAnsi="Times New Roman" w:cs="Times New Roman"/>
          <w:i/>
        </w:rPr>
      </w:pPr>
      <w:r w:rsidRPr="006B10D9">
        <w:rPr>
          <w:rFonts w:ascii="Times New Roman" w:hAnsi="Times New Roman" w:cs="Times New Roman"/>
        </w:rPr>
        <w:t>GIÁ ĐẤT RỪNG ĐẶC DỤNG</w:t>
      </w:r>
      <w:r w:rsidRPr="006B10D9">
        <w:rPr>
          <w:rFonts w:ascii="Times New Roman" w:hAnsi="Times New Roman" w:cs="Times New Roman"/>
          <w:lang w:val="en-US"/>
        </w:rPr>
        <w:br/>
      </w:r>
      <w:r w:rsidRPr="006B10D9">
        <w:rPr>
          <w:rFonts w:ascii="Times New Roman" w:hAnsi="Times New Roman" w:cs="Times New Roman"/>
          <w:i/>
        </w:rPr>
        <w:t>(Kèm theo Quyết định số 4545/QĐ-UBND ngày 18/12/2014 của Ủy ban nhân dân tỉnh Thanh Hóa)</w:t>
      </w:r>
    </w:p>
    <w:p w:rsidR="00E33992" w:rsidRPr="006B10D9" w:rsidRDefault="00E33992" w:rsidP="00E33992">
      <w:pPr>
        <w:spacing w:before="120" w:line="360" w:lineRule="auto"/>
        <w:jc w:val="right"/>
        <w:rPr>
          <w:rFonts w:ascii="Times New Roman" w:hAnsi="Times New Roman" w:cs="Times New Roman"/>
          <w:i/>
          <w:lang w:val="en-US"/>
        </w:rPr>
      </w:pPr>
      <w:r w:rsidRPr="006B10D9">
        <w:rPr>
          <w:rFonts w:ascii="Times New Roman" w:hAnsi="Times New Roman" w:cs="Times New Roman"/>
          <w:i/>
        </w:rPr>
        <w:t>ĐVT: đồng/m</w:t>
      </w:r>
      <w:r w:rsidRPr="006B10D9">
        <w:rPr>
          <w:rFonts w:ascii="Times New Roman" w:hAnsi="Times New Roman" w:cs="Times New Roman"/>
          <w:i/>
          <w:vertAlign w:val="superscript"/>
        </w:rPr>
        <w:t>2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2133"/>
        <w:gridCol w:w="2307"/>
        <w:gridCol w:w="1267"/>
        <w:gridCol w:w="1267"/>
        <w:gridCol w:w="1177"/>
      </w:tblGrid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E2509">
              <w:rPr>
                <w:rFonts w:ascii="Times New Roman" w:eastAsia="Times New Roman" w:hAnsi="Times New Roman" w:cs="Times New Roman"/>
                <w:b/>
                <w:lang w:val="en-US"/>
              </w:rPr>
              <w:t>Số TT</w:t>
            </w:r>
          </w:p>
        </w:tc>
        <w:tc>
          <w:tcPr>
            <w:tcW w:w="4440" w:type="dxa"/>
            <w:gridSpan w:val="2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E2509">
              <w:rPr>
                <w:rFonts w:ascii="Times New Roman" w:eastAsia="Times New Roman" w:hAnsi="Times New Roman" w:cs="Times New Roman"/>
                <w:b/>
                <w:lang w:val="en-US"/>
              </w:rPr>
              <w:t>Huyện, thị xã, thành phố</w:t>
            </w:r>
          </w:p>
        </w:tc>
        <w:tc>
          <w:tcPr>
            <w:tcW w:w="3711" w:type="dxa"/>
            <w:gridSpan w:val="3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E2509">
              <w:rPr>
                <w:rFonts w:ascii="Times New Roman" w:eastAsia="Times New Roman" w:hAnsi="Times New Roman" w:cs="Times New Roman"/>
                <w:b/>
                <w:lang w:val="en-US"/>
              </w:rPr>
              <w:t>Vị trí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4440" w:type="dxa"/>
            <w:gridSpan w:val="2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26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2509">
              <w:rPr>
                <w:rFonts w:ascii="Times New Roman" w:eastAsia="Times New Roman" w:hAnsi="Times New Roman" w:cs="Times New Roman"/>
                <w:b/>
              </w:rPr>
              <w:t>Vị trí 1</w:t>
            </w:r>
          </w:p>
        </w:tc>
        <w:tc>
          <w:tcPr>
            <w:tcW w:w="126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2509">
              <w:rPr>
                <w:rFonts w:ascii="Times New Roman" w:eastAsia="Times New Roman" w:hAnsi="Times New Roman" w:cs="Times New Roman"/>
                <w:b/>
              </w:rPr>
              <w:t>Vị trí 2</w:t>
            </w:r>
          </w:p>
        </w:tc>
        <w:tc>
          <w:tcPr>
            <w:tcW w:w="117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2509">
              <w:rPr>
                <w:rFonts w:ascii="Times New Roman" w:eastAsia="Times New Roman" w:hAnsi="Times New Roman" w:cs="Times New Roman"/>
                <w:b/>
              </w:rPr>
              <w:t>Vị trí 3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33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Thành phố Thanh Hóa</w:t>
            </w: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Phường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33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</w:t>
            </w:r>
            <w:r w:rsidRPr="00DE2509">
              <w:rPr>
                <w:rFonts w:ascii="Times New Roman" w:eastAsia="Times New Roman" w:hAnsi="Times New Roman" w:cs="Times New Roman"/>
                <w:lang w:val="en-US"/>
              </w:rPr>
              <w:t>ị</w:t>
            </w:r>
            <w:r w:rsidRPr="00DE2509">
              <w:rPr>
                <w:rFonts w:ascii="Times New Roman" w:eastAsia="Times New Roman" w:hAnsi="Times New Roman" w:cs="Times New Roman"/>
              </w:rPr>
              <w:t xml:space="preserve"> xã Sầm Sơn</w:t>
            </w: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Phường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33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xã Bỉm Sơn</w:t>
            </w: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Phường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33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Đông Sơn</w:t>
            </w: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33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Hoằng Hóa</w:t>
            </w: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</w:t>
            </w:r>
            <w:r w:rsidRPr="00DE2509">
              <w:rPr>
                <w:rFonts w:ascii="Times New Roman" w:eastAsia="Times New Roman" w:hAnsi="Times New Roman" w:cs="Times New Roman"/>
                <w:lang w:val="en-US"/>
              </w:rPr>
              <w:t xml:space="preserve"> tr</w:t>
            </w:r>
            <w:r w:rsidRPr="00DE2509">
              <w:rPr>
                <w:rFonts w:ascii="Times New Roman" w:eastAsia="Times New Roman" w:hAnsi="Times New Roman" w:cs="Times New Roman"/>
              </w:rPr>
              <w:t>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</w:t>
            </w:r>
            <w:r w:rsidRPr="00DE2509">
              <w:rPr>
                <w:rFonts w:ascii="Times New Roman" w:eastAsia="Times New Roman" w:hAnsi="Times New Roman" w:cs="Times New Roman"/>
                <w:lang w:val="en-US"/>
              </w:rPr>
              <w:t>ã</w:t>
            </w:r>
            <w:r w:rsidRPr="00DE2509">
              <w:rPr>
                <w:rFonts w:ascii="Times New Roman" w:eastAsia="Times New Roman" w:hAnsi="Times New Roman" w:cs="Times New Roman"/>
              </w:rPr>
              <w:t xml:space="preserve"> đồng bằng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33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Quảng Xương</w:t>
            </w: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  <w:lang w:val="en-US"/>
              </w:rPr>
              <w:t>Xã</w:t>
            </w:r>
            <w:r w:rsidRPr="00DE2509">
              <w:rPr>
                <w:rFonts w:ascii="Times New Roman" w:eastAsia="Times New Roman" w:hAnsi="Times New Roman" w:cs="Times New Roman"/>
              </w:rPr>
              <w:t xml:space="preserve"> đồng bằng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33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Nga Sơn</w:t>
            </w: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33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Hậu Lộc</w:t>
            </w: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133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Hà Trung</w:t>
            </w: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nú</w:t>
            </w:r>
            <w:r w:rsidRPr="00DE2509">
              <w:rPr>
                <w:rFonts w:ascii="Times New Roman" w:eastAsia="Times New Roman" w:hAnsi="Times New Roman" w:cs="Times New Roman"/>
                <w:lang w:val="en-US"/>
              </w:rPr>
              <w:t>i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33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Tĩnh Gia</w:t>
            </w: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núi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33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Nông Cống</w:t>
            </w: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</w:t>
            </w:r>
            <w:r w:rsidRPr="00DE2509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DE250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33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Triệu Sơn</w:t>
            </w: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núi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133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Thọ Xuân</w:t>
            </w: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núi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133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Thiệu Hóa</w:t>
            </w: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133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E2509">
              <w:rPr>
                <w:rFonts w:ascii="Times New Roman" w:eastAsia="Times New Roman" w:hAnsi="Times New Roman" w:cs="Times New Roman"/>
                <w:lang w:val="en-US"/>
              </w:rPr>
              <w:t>Huyện Yên Định</w:t>
            </w: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núi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133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Vĩnh Lộc</w:t>
            </w: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núi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3.000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133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Thạch Thành</w:t>
            </w: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3.200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1.500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núi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3.200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1.500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133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Cẩm Thủy</w:t>
            </w: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3.200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1.500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núi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3.200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1.500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133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Ngọc Lặc</w:t>
            </w: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3.200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1.500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núi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3.200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1.500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33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Như Thanh</w:t>
            </w: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3.200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1.500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</w:t>
            </w:r>
            <w:r w:rsidRPr="00DE2509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DE2509">
              <w:rPr>
                <w:rFonts w:ascii="Times New Roman" w:eastAsia="Times New Roman" w:hAnsi="Times New Roman" w:cs="Times New Roman"/>
              </w:rPr>
              <w:t>ền núi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3.200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1.500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133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Lang Chánh</w:t>
            </w: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3.200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1.500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 xml:space="preserve">Xã miền </w:t>
            </w:r>
            <w:r w:rsidRPr="00DE2509">
              <w:rPr>
                <w:rFonts w:ascii="Times New Roman" w:eastAsia="Times New Roman" w:hAnsi="Times New Roman" w:cs="Times New Roman"/>
                <w:lang w:val="en-US"/>
              </w:rPr>
              <w:t>núi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3.200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1.500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133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Bá Thước</w:t>
            </w: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3.200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1.500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núi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3.200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1.500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133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Quan Hóa</w:t>
            </w: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3.200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1.500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núi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3.200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1.500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133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Quan Sơn</w:t>
            </w: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3.200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1.500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nú</w:t>
            </w:r>
            <w:r w:rsidRPr="00DE2509">
              <w:rPr>
                <w:rFonts w:ascii="Times New Roman" w:eastAsia="Times New Roman" w:hAnsi="Times New Roman" w:cs="Times New Roman"/>
                <w:lang w:val="en-US"/>
              </w:rPr>
              <w:t>i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3.200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1.500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133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Mường Lát</w:t>
            </w: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3.200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1.500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</w:t>
            </w:r>
            <w:r w:rsidRPr="00DE2509">
              <w:rPr>
                <w:rFonts w:ascii="Times New Roman" w:eastAsia="Times New Roman" w:hAnsi="Times New Roman" w:cs="Times New Roman"/>
                <w:lang w:val="en-US"/>
              </w:rPr>
              <w:t>ú</w:t>
            </w:r>
            <w:r w:rsidRPr="00DE2509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3.200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1.500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133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Thường Xuân</w:t>
            </w: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3.200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1.500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nú</w:t>
            </w:r>
            <w:r w:rsidRPr="00DE2509">
              <w:rPr>
                <w:rFonts w:ascii="Times New Roman" w:eastAsia="Times New Roman" w:hAnsi="Times New Roman" w:cs="Times New Roman"/>
                <w:lang w:val="en-US"/>
              </w:rPr>
              <w:t>i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3.200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1.500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133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Huyện Như Xuân</w:t>
            </w: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Thị trấn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3.200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1.500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</w:t>
            </w:r>
            <w:r w:rsidRPr="00DE2509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DE2509">
              <w:rPr>
                <w:rFonts w:ascii="Times New Roman" w:eastAsia="Times New Roman" w:hAnsi="Times New Roman" w:cs="Times New Roman"/>
              </w:rPr>
              <w:t>ền núi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3.200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1.500</w:t>
            </w:r>
          </w:p>
        </w:tc>
      </w:tr>
      <w:tr w:rsidR="00E33992" w:rsidRPr="00DE2509" w:rsidTr="009C1677">
        <w:tc>
          <w:tcPr>
            <w:tcW w:w="708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133" w:type="dxa"/>
            <w:vMerge w:val="restart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KKT</w:t>
            </w:r>
            <w:r w:rsidRPr="00DE250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DE2509">
              <w:rPr>
                <w:rFonts w:ascii="Times New Roman" w:eastAsia="Times New Roman" w:hAnsi="Times New Roman" w:cs="Times New Roman"/>
              </w:rPr>
              <w:t>Nghi Sơn</w:t>
            </w: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đồng bằng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12.000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8.000</w:t>
            </w:r>
          </w:p>
        </w:tc>
      </w:tr>
      <w:tr w:rsidR="00E33992" w:rsidRPr="00DE2509" w:rsidTr="009C1677">
        <w:tc>
          <w:tcPr>
            <w:tcW w:w="708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vMerge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E33992" w:rsidRPr="00DE2509" w:rsidRDefault="00E33992" w:rsidP="009C167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Xã miền núi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8.000</w:t>
            </w:r>
          </w:p>
        </w:tc>
        <w:tc>
          <w:tcPr>
            <w:tcW w:w="126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6.500</w:t>
            </w:r>
          </w:p>
        </w:tc>
        <w:tc>
          <w:tcPr>
            <w:tcW w:w="1177" w:type="dxa"/>
          </w:tcPr>
          <w:p w:rsidR="00E33992" w:rsidRPr="00DE2509" w:rsidRDefault="00E33992" w:rsidP="009C167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509">
              <w:rPr>
                <w:rFonts w:ascii="Times New Roman" w:eastAsia="Times New Roman" w:hAnsi="Times New Roman" w:cs="Times New Roman"/>
              </w:rPr>
              <w:t>5</w:t>
            </w:r>
            <w:r w:rsidRPr="00DE2509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DE2509">
              <w:rPr>
                <w:rFonts w:ascii="Times New Roman" w:eastAsia="Times New Roman" w:hAnsi="Times New Roman" w:cs="Times New Roman"/>
              </w:rPr>
              <w:t>000</w:t>
            </w:r>
          </w:p>
        </w:tc>
      </w:tr>
    </w:tbl>
    <w:p w:rsidR="003357FC" w:rsidRDefault="00E33992">
      <w:bookmarkStart w:id="0" w:name="_GoBack"/>
      <w:bookmarkEnd w:id="0"/>
    </w:p>
    <w:sectPr w:rsidR="00335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5"/>
        <w:szCs w:val="25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5"/>
        <w:szCs w:val="25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5"/>
        <w:szCs w:val="25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5"/>
        <w:szCs w:val="25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5"/>
        <w:szCs w:val="25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5"/>
        <w:szCs w:val="25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5"/>
        <w:szCs w:val="25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5"/>
        <w:szCs w:val="25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92"/>
    <w:rsid w:val="00432B14"/>
    <w:rsid w:val="00780052"/>
    <w:rsid w:val="00A90B86"/>
    <w:rsid w:val="00E3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68AAE6-FF79-43C2-B683-D2B0AF06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992"/>
    <w:pPr>
      <w:widowControl w:val="0"/>
      <w:spacing w:after="0" w:line="240" w:lineRule="auto"/>
    </w:pPr>
    <w:rPr>
      <w:rFonts w:ascii="Courier New" w:eastAsia="Malgun Gothic" w:hAnsi="Courier New" w:cs="Courier New"/>
      <w:color w:val="000000"/>
      <w:sz w:val="24"/>
      <w:szCs w:val="24"/>
      <w:lang w:val="vi-VN" w:eastAsia="vi-VN"/>
    </w:rPr>
  </w:style>
  <w:style w:type="paragraph" w:styleId="Heading6">
    <w:name w:val="heading 6"/>
    <w:basedOn w:val="Normal"/>
    <w:next w:val="Normal"/>
    <w:link w:val="Heading6Char"/>
    <w:qFormat/>
    <w:rsid w:val="00E33992"/>
    <w:pPr>
      <w:widowControl/>
      <w:spacing w:before="240" w:after="60"/>
      <w:outlineLvl w:val="5"/>
    </w:pPr>
    <w:rPr>
      <w:rFonts w:ascii="Calibri" w:hAnsi="Calibri" w:cs="Times New Roman"/>
      <w:b/>
      <w:bCs/>
      <w:color w:val="auto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6Char">
    <w:name w:val="Heading 6 Char"/>
    <w:basedOn w:val="DefaultParagraphFont"/>
    <w:link w:val="Heading6"/>
    <w:rsid w:val="00E33992"/>
    <w:rPr>
      <w:rFonts w:ascii="Calibri" w:eastAsia="Malgun Gothic" w:hAnsi="Calibri" w:cs="Times New Roman"/>
      <w:b/>
      <w:bCs/>
      <w:sz w:val="22"/>
      <w:lang w:val="x-none" w:eastAsia="x-none"/>
    </w:rPr>
  </w:style>
  <w:style w:type="character" w:styleId="Hyperlink">
    <w:name w:val="Hyperlink"/>
    <w:basedOn w:val="DefaultParagraphFont"/>
    <w:rsid w:val="00E3399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1"/>
    <w:rsid w:val="00E33992"/>
    <w:rPr>
      <w:rFonts w:cs="Times New Roman"/>
      <w:b/>
      <w:bCs/>
      <w:spacing w:val="-5"/>
      <w:sz w:val="25"/>
      <w:szCs w:val="25"/>
      <w:shd w:val="clear" w:color="auto" w:fill="FFFFFF"/>
    </w:rPr>
  </w:style>
  <w:style w:type="character" w:customStyle="1" w:styleId="Bodytext20">
    <w:name w:val="Body text (2)"/>
    <w:basedOn w:val="Bodytext2"/>
    <w:rsid w:val="00E33992"/>
    <w:rPr>
      <w:rFonts w:cs="Times New Roman"/>
      <w:b/>
      <w:bCs/>
      <w:spacing w:val="-5"/>
      <w:sz w:val="25"/>
      <w:szCs w:val="25"/>
      <w:u w:val="single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E33992"/>
    <w:rPr>
      <w:rFonts w:cs="Times New Roman"/>
      <w:i/>
      <w:iCs/>
      <w:spacing w:val="-6"/>
      <w:sz w:val="23"/>
      <w:szCs w:val="23"/>
      <w:shd w:val="clear" w:color="auto" w:fill="FFFFFF"/>
    </w:rPr>
  </w:style>
  <w:style w:type="character" w:customStyle="1" w:styleId="Bodytext3125pt">
    <w:name w:val="Body text (3) + 12.5 pt"/>
    <w:aliases w:val="Not Italic,Spacing 0 pt"/>
    <w:basedOn w:val="Bodytext3"/>
    <w:rsid w:val="00E33992"/>
    <w:rPr>
      <w:rFonts w:cs="Times New Roman"/>
      <w:i/>
      <w:iCs/>
      <w:spacing w:val="-4"/>
      <w:sz w:val="25"/>
      <w:szCs w:val="25"/>
      <w:shd w:val="clear" w:color="auto" w:fill="FFFFFF"/>
    </w:rPr>
  </w:style>
  <w:style w:type="character" w:customStyle="1" w:styleId="Heading1">
    <w:name w:val="Heading #1_"/>
    <w:basedOn w:val="DefaultParagraphFont"/>
    <w:link w:val="Heading10"/>
    <w:rsid w:val="00E33992"/>
    <w:rPr>
      <w:rFonts w:cs="Times New Roman"/>
      <w:b/>
      <w:bCs/>
      <w:spacing w:val="-5"/>
      <w:sz w:val="25"/>
      <w:szCs w:val="25"/>
      <w:shd w:val="clear" w:color="auto" w:fill="FFFFFF"/>
    </w:rPr>
  </w:style>
  <w:style w:type="character" w:customStyle="1" w:styleId="Bodytext">
    <w:name w:val="Body text_"/>
    <w:basedOn w:val="DefaultParagraphFont"/>
    <w:link w:val="Bodytext1"/>
    <w:rsid w:val="00E33992"/>
    <w:rPr>
      <w:rFonts w:cs="Times New Roman"/>
      <w:spacing w:val="-4"/>
      <w:sz w:val="25"/>
      <w:szCs w:val="25"/>
      <w:shd w:val="clear" w:color="auto" w:fill="FFFFFF"/>
    </w:rPr>
  </w:style>
  <w:style w:type="character" w:customStyle="1" w:styleId="BodytextBold">
    <w:name w:val="Body text + Bold"/>
    <w:aliases w:val="Spacing 0 pt27"/>
    <w:basedOn w:val="Bodytext"/>
    <w:rsid w:val="00E33992"/>
    <w:rPr>
      <w:rFonts w:cs="Times New Roman"/>
      <w:b/>
      <w:bCs/>
      <w:spacing w:val="-5"/>
      <w:sz w:val="25"/>
      <w:szCs w:val="25"/>
      <w:shd w:val="clear" w:color="auto" w:fill="FFFFFF"/>
    </w:rPr>
  </w:style>
  <w:style w:type="character" w:customStyle="1" w:styleId="Bodytext115pt">
    <w:name w:val="Body text + 11.5 pt"/>
    <w:aliases w:val="Spacing 0 pt26"/>
    <w:basedOn w:val="Bodytext"/>
    <w:rsid w:val="00E33992"/>
    <w:rPr>
      <w:rFonts w:cs="Times New Roman"/>
      <w:spacing w:val="-5"/>
      <w:sz w:val="23"/>
      <w:szCs w:val="23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E33992"/>
    <w:rPr>
      <w:rFonts w:cs="Times New Roman"/>
      <w:i/>
      <w:iCs/>
      <w:spacing w:val="-5"/>
      <w:sz w:val="22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E33992"/>
    <w:rPr>
      <w:rFonts w:cs="Times New Roman"/>
      <w:spacing w:val="-6"/>
      <w:sz w:val="19"/>
      <w:szCs w:val="19"/>
      <w:shd w:val="clear" w:color="auto" w:fill="FFFFFF"/>
    </w:rPr>
  </w:style>
  <w:style w:type="character" w:customStyle="1" w:styleId="Bodytext55pt">
    <w:name w:val="Body text (5) + 5 pt"/>
    <w:aliases w:val="Italic,Spacing 0 pt25"/>
    <w:basedOn w:val="Bodytext5"/>
    <w:rsid w:val="00E33992"/>
    <w:rPr>
      <w:rFonts w:cs="Times New Roman"/>
      <w:i/>
      <w:iCs/>
      <w:spacing w:val="0"/>
      <w:sz w:val="10"/>
      <w:szCs w:val="10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E33992"/>
    <w:rPr>
      <w:rFonts w:cs="Times New Roman"/>
      <w:spacing w:val="-5"/>
      <w:sz w:val="23"/>
      <w:szCs w:val="23"/>
      <w:shd w:val="clear" w:color="auto" w:fill="FFFFFF"/>
    </w:rPr>
  </w:style>
  <w:style w:type="character" w:customStyle="1" w:styleId="Headerorfooter">
    <w:name w:val="Header or footer_"/>
    <w:basedOn w:val="DefaultParagraphFont"/>
    <w:link w:val="Headerorfooter0"/>
    <w:rsid w:val="00E33992"/>
    <w:rPr>
      <w:rFonts w:cs="Times New Roman"/>
      <w:spacing w:val="-6"/>
      <w:sz w:val="25"/>
      <w:szCs w:val="25"/>
      <w:shd w:val="clear" w:color="auto" w:fill="FFFFFF"/>
    </w:rPr>
  </w:style>
  <w:style w:type="character" w:customStyle="1" w:styleId="Tablecaption2">
    <w:name w:val="Table caption (2)_"/>
    <w:basedOn w:val="DefaultParagraphFont"/>
    <w:link w:val="Tablecaption20"/>
    <w:rsid w:val="00E33992"/>
    <w:rPr>
      <w:rFonts w:cs="Times New Roman"/>
      <w:b/>
      <w:bCs/>
      <w:spacing w:val="-5"/>
      <w:sz w:val="25"/>
      <w:szCs w:val="25"/>
      <w:shd w:val="clear" w:color="auto" w:fill="FFFFFF"/>
    </w:rPr>
  </w:style>
  <w:style w:type="character" w:customStyle="1" w:styleId="Tablecaption3">
    <w:name w:val="Table caption (3)_"/>
    <w:basedOn w:val="DefaultParagraphFont"/>
    <w:link w:val="Tablecaption30"/>
    <w:rsid w:val="00E33992"/>
    <w:rPr>
      <w:rFonts w:cs="Times New Roman"/>
      <w:i/>
      <w:iCs/>
      <w:spacing w:val="-6"/>
      <w:sz w:val="23"/>
      <w:szCs w:val="23"/>
      <w:shd w:val="clear" w:color="auto" w:fill="FFFFFF"/>
    </w:rPr>
  </w:style>
  <w:style w:type="character" w:customStyle="1" w:styleId="Tablecaption4">
    <w:name w:val="Table caption (4)_"/>
    <w:basedOn w:val="DefaultParagraphFont"/>
    <w:link w:val="Tablecaption41"/>
    <w:rsid w:val="00E33992"/>
    <w:rPr>
      <w:rFonts w:cs="Times New Roman"/>
      <w:i/>
      <w:iCs/>
      <w:spacing w:val="-4"/>
      <w:sz w:val="23"/>
      <w:szCs w:val="23"/>
      <w:shd w:val="clear" w:color="auto" w:fill="FFFFFF"/>
    </w:rPr>
  </w:style>
  <w:style w:type="character" w:customStyle="1" w:styleId="Tablecaption4Bold">
    <w:name w:val="Table caption (4) + Bold"/>
    <w:aliases w:val="Not Italic2,Spacing 0 pt24"/>
    <w:basedOn w:val="Tablecaption4"/>
    <w:rsid w:val="00E33992"/>
    <w:rPr>
      <w:rFonts w:cs="Times New Roman"/>
      <w:b/>
      <w:bCs/>
      <w:i/>
      <w:iCs/>
      <w:noProof/>
      <w:spacing w:val="-6"/>
      <w:sz w:val="23"/>
      <w:szCs w:val="23"/>
      <w:shd w:val="clear" w:color="auto" w:fill="FFFFFF"/>
    </w:rPr>
  </w:style>
  <w:style w:type="character" w:customStyle="1" w:styleId="Tablecaption40">
    <w:name w:val="Table caption (4)"/>
    <w:basedOn w:val="Tablecaption4"/>
    <w:rsid w:val="00E33992"/>
    <w:rPr>
      <w:rFonts w:cs="Times New Roman"/>
      <w:i/>
      <w:iCs/>
      <w:spacing w:val="-4"/>
      <w:sz w:val="23"/>
      <w:szCs w:val="23"/>
      <w:u w:val="single"/>
      <w:shd w:val="clear" w:color="auto" w:fill="FFFFFF"/>
    </w:rPr>
  </w:style>
  <w:style w:type="character" w:customStyle="1" w:styleId="Tablecaption4Bold1">
    <w:name w:val="Table caption (4) + Bold1"/>
    <w:aliases w:val="Not Italic1,Spacing 0 pt23"/>
    <w:basedOn w:val="Tablecaption4"/>
    <w:rsid w:val="00E33992"/>
    <w:rPr>
      <w:rFonts w:cs="Times New Roman"/>
      <w:b/>
      <w:bCs/>
      <w:i/>
      <w:iCs/>
      <w:spacing w:val="-6"/>
      <w:sz w:val="23"/>
      <w:szCs w:val="23"/>
      <w:u w:val="single"/>
      <w:shd w:val="clear" w:color="auto" w:fill="FFFFFF"/>
    </w:rPr>
  </w:style>
  <w:style w:type="character" w:customStyle="1" w:styleId="Tablecaption4Spacing0pt">
    <w:name w:val="Table caption (4) + Spacing 0 pt"/>
    <w:basedOn w:val="Tablecaption4"/>
    <w:rsid w:val="00E33992"/>
    <w:rPr>
      <w:rFonts w:cs="Times New Roman"/>
      <w:i/>
      <w:iCs/>
      <w:noProof/>
      <w:spacing w:val="0"/>
      <w:sz w:val="23"/>
      <w:szCs w:val="23"/>
      <w:u w:val="single"/>
      <w:shd w:val="clear" w:color="auto" w:fill="FFFFFF"/>
    </w:rPr>
  </w:style>
  <w:style w:type="character" w:customStyle="1" w:styleId="Bodytext115pt6">
    <w:name w:val="Body text + 11.5 pt6"/>
    <w:aliases w:val="Spacing 0 pt22"/>
    <w:basedOn w:val="Bodytext"/>
    <w:rsid w:val="00E33992"/>
    <w:rPr>
      <w:rFonts w:cs="Times New Roman"/>
      <w:spacing w:val="-5"/>
      <w:sz w:val="23"/>
      <w:szCs w:val="23"/>
      <w:shd w:val="clear" w:color="auto" w:fill="FFFFFF"/>
    </w:rPr>
  </w:style>
  <w:style w:type="character" w:customStyle="1" w:styleId="Bodytext10pt">
    <w:name w:val="Body text + 10 pt"/>
    <w:aliases w:val="Spacing 2 pt"/>
    <w:basedOn w:val="Bodytext"/>
    <w:rsid w:val="00E33992"/>
    <w:rPr>
      <w:rFonts w:cs="Times New Roman"/>
      <w:spacing w:val="55"/>
      <w:sz w:val="20"/>
      <w:szCs w:val="20"/>
      <w:shd w:val="clear" w:color="auto" w:fill="FFFFFF"/>
    </w:rPr>
  </w:style>
  <w:style w:type="character" w:customStyle="1" w:styleId="Headerorfooter2">
    <w:name w:val="Header or footer (2)_"/>
    <w:basedOn w:val="DefaultParagraphFont"/>
    <w:link w:val="Headerorfooter21"/>
    <w:rsid w:val="00E33992"/>
    <w:rPr>
      <w:rFonts w:cs="Times New Roman"/>
      <w:b/>
      <w:bCs/>
      <w:i/>
      <w:iCs/>
      <w:spacing w:val="-6"/>
      <w:sz w:val="22"/>
      <w:shd w:val="clear" w:color="auto" w:fill="FFFFFF"/>
    </w:rPr>
  </w:style>
  <w:style w:type="character" w:customStyle="1" w:styleId="Bodytext115pt5">
    <w:name w:val="Body text + 11.5 pt5"/>
    <w:aliases w:val="Italic6,Spacing 0 pt21"/>
    <w:basedOn w:val="Bodytext"/>
    <w:rsid w:val="00E33992"/>
    <w:rPr>
      <w:rFonts w:cs="Times New Roman"/>
      <w:i/>
      <w:iCs/>
      <w:spacing w:val="-6"/>
      <w:sz w:val="23"/>
      <w:szCs w:val="23"/>
      <w:shd w:val="clear" w:color="auto" w:fill="FFFFFF"/>
    </w:rPr>
  </w:style>
  <w:style w:type="character" w:customStyle="1" w:styleId="Bodytext7pt">
    <w:name w:val="Body text + 7 pt"/>
    <w:aliases w:val="Spacing 0 pt20,Scale 80%"/>
    <w:basedOn w:val="Bodytext"/>
    <w:rsid w:val="00E33992"/>
    <w:rPr>
      <w:rFonts w:cs="Times New Roman"/>
      <w:spacing w:val="-5"/>
      <w:w w:val="80"/>
      <w:sz w:val="14"/>
      <w:szCs w:val="14"/>
      <w:shd w:val="clear" w:color="auto" w:fill="FFFFFF"/>
    </w:rPr>
  </w:style>
  <w:style w:type="character" w:customStyle="1" w:styleId="Bodytext115pt4">
    <w:name w:val="Body text + 11.5 pt4"/>
    <w:aliases w:val="Small Caps,Spacing 0 pt19"/>
    <w:basedOn w:val="Bodytext"/>
    <w:rsid w:val="00E33992"/>
    <w:rPr>
      <w:rFonts w:cs="Times New Roman"/>
      <w:smallCaps/>
      <w:spacing w:val="-5"/>
      <w:sz w:val="23"/>
      <w:szCs w:val="23"/>
      <w:shd w:val="clear" w:color="auto" w:fill="FFFFFF"/>
    </w:rPr>
  </w:style>
  <w:style w:type="character" w:customStyle="1" w:styleId="Headerorfooter3">
    <w:name w:val="Header or footer (3)_"/>
    <w:basedOn w:val="DefaultParagraphFont"/>
    <w:link w:val="Headerorfooter30"/>
    <w:rsid w:val="00E33992"/>
    <w:rPr>
      <w:rFonts w:ascii="Tahoma" w:hAnsi="Tahoma" w:cs="Tahoma"/>
      <w:i/>
      <w:iCs/>
      <w:noProof/>
      <w:sz w:val="40"/>
      <w:szCs w:val="40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E33992"/>
    <w:rPr>
      <w:rFonts w:cs="Times New Roman"/>
      <w:i/>
      <w:iCs/>
      <w:spacing w:val="-6"/>
      <w:sz w:val="25"/>
      <w:szCs w:val="25"/>
      <w:shd w:val="clear" w:color="auto" w:fill="FFFFFF"/>
    </w:rPr>
  </w:style>
  <w:style w:type="character" w:customStyle="1" w:styleId="BodytextBold1">
    <w:name w:val="Body text + Bold1"/>
    <w:aliases w:val="Spacing 0 pt18"/>
    <w:basedOn w:val="Bodytext"/>
    <w:rsid w:val="00E33992"/>
    <w:rPr>
      <w:rFonts w:cs="Times New Roman"/>
      <w:b/>
      <w:bCs/>
      <w:spacing w:val="-5"/>
      <w:sz w:val="25"/>
      <w:szCs w:val="25"/>
      <w:shd w:val="clear" w:color="auto" w:fill="FFFFFF"/>
    </w:rPr>
  </w:style>
  <w:style w:type="character" w:customStyle="1" w:styleId="Headerorfooter4">
    <w:name w:val="Header or footer (4)_"/>
    <w:basedOn w:val="DefaultParagraphFont"/>
    <w:link w:val="Headerorfooter40"/>
    <w:rsid w:val="00E33992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Headerorfooter4115pt">
    <w:name w:val="Header or footer (4) + 11.5 pt"/>
    <w:aliases w:val="Bold,Spacing 0 pt17"/>
    <w:basedOn w:val="Headerorfooter4"/>
    <w:rsid w:val="00E33992"/>
    <w:rPr>
      <w:rFonts w:ascii="Arial" w:hAnsi="Arial" w:cs="Arial"/>
      <w:b/>
      <w:bCs/>
      <w:noProof/>
      <w:sz w:val="23"/>
      <w:szCs w:val="23"/>
      <w:shd w:val="clear" w:color="auto" w:fill="FFFFFF"/>
    </w:rPr>
  </w:style>
  <w:style w:type="character" w:customStyle="1" w:styleId="Headerorfooter5">
    <w:name w:val="Header or footer (5)_"/>
    <w:basedOn w:val="DefaultParagraphFont"/>
    <w:link w:val="Headerorfooter50"/>
    <w:rsid w:val="00E33992"/>
    <w:rPr>
      <w:rFonts w:cs="Times New Roman"/>
      <w:i/>
      <w:iCs/>
      <w:spacing w:val="-6"/>
      <w:sz w:val="23"/>
      <w:szCs w:val="23"/>
      <w:shd w:val="clear" w:color="auto" w:fill="FFFFFF"/>
    </w:rPr>
  </w:style>
  <w:style w:type="character" w:customStyle="1" w:styleId="Headerorfooter511pt">
    <w:name w:val="Header or footer (5) + 11 pt"/>
    <w:aliases w:val="Bold2"/>
    <w:basedOn w:val="Headerorfooter5"/>
    <w:rsid w:val="00E33992"/>
    <w:rPr>
      <w:rFonts w:cs="Times New Roman"/>
      <w:b/>
      <w:bCs/>
      <w:i/>
      <w:iCs/>
      <w:spacing w:val="-6"/>
      <w:sz w:val="22"/>
      <w:szCs w:val="22"/>
      <w:shd w:val="clear" w:color="auto" w:fill="FFFFFF"/>
    </w:rPr>
  </w:style>
  <w:style w:type="character" w:customStyle="1" w:styleId="Tablecaption5">
    <w:name w:val="Table caption (5)_"/>
    <w:basedOn w:val="DefaultParagraphFont"/>
    <w:link w:val="Tablecaption51"/>
    <w:rsid w:val="00E33992"/>
    <w:rPr>
      <w:rFonts w:cs="Times New Roman"/>
      <w:i/>
      <w:iCs/>
      <w:spacing w:val="-5"/>
      <w:sz w:val="22"/>
      <w:shd w:val="clear" w:color="auto" w:fill="FFFFFF"/>
    </w:rPr>
  </w:style>
  <w:style w:type="character" w:customStyle="1" w:styleId="Tablecaption50">
    <w:name w:val="Table caption (5)"/>
    <w:basedOn w:val="Tablecaption5"/>
    <w:rsid w:val="00E33992"/>
    <w:rPr>
      <w:rFonts w:cs="Times New Roman"/>
      <w:i/>
      <w:iCs/>
      <w:spacing w:val="-5"/>
      <w:sz w:val="22"/>
      <w:u w:val="single"/>
      <w:shd w:val="clear" w:color="auto" w:fill="FFFFFF"/>
    </w:rPr>
  </w:style>
  <w:style w:type="character" w:customStyle="1" w:styleId="Tablecaption5Spacing0pt">
    <w:name w:val="Table caption (5) + Spacing 0 pt"/>
    <w:basedOn w:val="Tablecaption5"/>
    <w:rsid w:val="00E33992"/>
    <w:rPr>
      <w:rFonts w:cs="Times New Roman"/>
      <w:i/>
      <w:iCs/>
      <w:noProof/>
      <w:spacing w:val="0"/>
      <w:sz w:val="22"/>
      <w:u w:val="single"/>
      <w:shd w:val="clear" w:color="auto" w:fill="FFFFFF"/>
    </w:rPr>
  </w:style>
  <w:style w:type="character" w:customStyle="1" w:styleId="Headerorfooter20">
    <w:name w:val="Header or footer (2)"/>
    <w:basedOn w:val="Headerorfooter2"/>
    <w:rsid w:val="00E33992"/>
    <w:rPr>
      <w:rFonts w:cs="Times New Roman"/>
      <w:b/>
      <w:bCs/>
      <w:i/>
      <w:iCs/>
      <w:spacing w:val="-6"/>
      <w:sz w:val="22"/>
      <w:u w:val="single"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rsid w:val="00E33992"/>
    <w:rPr>
      <w:rFonts w:cs="Times New Roman"/>
      <w:spacing w:val="2"/>
      <w:sz w:val="20"/>
      <w:szCs w:val="20"/>
      <w:shd w:val="clear" w:color="auto" w:fill="FFFFFF"/>
    </w:rPr>
  </w:style>
  <w:style w:type="character" w:customStyle="1" w:styleId="Bodytext8Spacing0pt">
    <w:name w:val="Body text (8) + Spacing 0 pt"/>
    <w:basedOn w:val="Bodytext8"/>
    <w:rsid w:val="00E33992"/>
    <w:rPr>
      <w:rFonts w:cs="Times New Roman"/>
      <w:noProof/>
      <w:spacing w:val="0"/>
      <w:sz w:val="20"/>
      <w:szCs w:val="20"/>
      <w:shd w:val="clear" w:color="auto" w:fill="FFFFFF"/>
    </w:rPr>
  </w:style>
  <w:style w:type="character" w:customStyle="1" w:styleId="Tablecaption6">
    <w:name w:val="Table caption (6)_"/>
    <w:basedOn w:val="DefaultParagraphFont"/>
    <w:link w:val="Tablecaption60"/>
    <w:rsid w:val="00E33992"/>
    <w:rPr>
      <w:rFonts w:cs="Times New Roman"/>
      <w:spacing w:val="-5"/>
      <w:sz w:val="23"/>
      <w:szCs w:val="23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sid w:val="00E33992"/>
    <w:rPr>
      <w:rFonts w:cs="Times New Roman"/>
      <w:i/>
      <w:iCs/>
      <w:spacing w:val="-6"/>
      <w:sz w:val="25"/>
      <w:szCs w:val="25"/>
      <w:shd w:val="clear" w:color="auto" w:fill="FFFFFF"/>
    </w:rPr>
  </w:style>
  <w:style w:type="character" w:customStyle="1" w:styleId="Bodytext2NotBold">
    <w:name w:val="Body text (2) + Not Bold"/>
    <w:aliases w:val="Italic5"/>
    <w:basedOn w:val="Bodytext2"/>
    <w:rsid w:val="00E33992"/>
    <w:rPr>
      <w:rFonts w:cs="Times New Roman"/>
      <w:b/>
      <w:bCs/>
      <w:i/>
      <w:iCs/>
      <w:spacing w:val="-5"/>
      <w:sz w:val="25"/>
      <w:szCs w:val="25"/>
      <w:shd w:val="clear" w:color="auto" w:fill="FFFFFF"/>
    </w:rPr>
  </w:style>
  <w:style w:type="character" w:customStyle="1" w:styleId="Bodytext2145pt">
    <w:name w:val="Body text (2) + 14.5 pt"/>
    <w:aliases w:val="Not Bold,Spacing 0 pt16"/>
    <w:basedOn w:val="Bodytext2"/>
    <w:rsid w:val="00E33992"/>
    <w:rPr>
      <w:rFonts w:cs="Times New Roman"/>
      <w:b/>
      <w:bCs/>
      <w:spacing w:val="4"/>
      <w:sz w:val="29"/>
      <w:szCs w:val="29"/>
      <w:shd w:val="clear" w:color="auto" w:fill="FFFFFF"/>
    </w:rPr>
  </w:style>
  <w:style w:type="character" w:customStyle="1" w:styleId="Bodytext9">
    <w:name w:val="Body text (9)_"/>
    <w:basedOn w:val="DefaultParagraphFont"/>
    <w:link w:val="Bodytext90"/>
    <w:rsid w:val="00E33992"/>
    <w:rPr>
      <w:rFonts w:cs="Times New Roman"/>
      <w:spacing w:val="-7"/>
      <w:sz w:val="21"/>
      <w:szCs w:val="21"/>
      <w:shd w:val="clear" w:color="auto" w:fill="FFFFFF"/>
    </w:rPr>
  </w:style>
  <w:style w:type="character" w:customStyle="1" w:styleId="Bodytext0">
    <w:name w:val="Body text"/>
    <w:basedOn w:val="Bodytext"/>
    <w:rsid w:val="00E33992"/>
    <w:rPr>
      <w:rFonts w:cs="Times New Roman"/>
      <w:spacing w:val="-4"/>
      <w:sz w:val="25"/>
      <w:szCs w:val="25"/>
      <w:shd w:val="clear" w:color="auto" w:fill="FFFFFF"/>
    </w:rPr>
  </w:style>
  <w:style w:type="character" w:customStyle="1" w:styleId="Bodytext115pt3">
    <w:name w:val="Body text + 11.5 pt3"/>
    <w:aliases w:val="Italic4,Small Caps2,Spacing 0 pt15"/>
    <w:basedOn w:val="Bodytext"/>
    <w:rsid w:val="00E33992"/>
    <w:rPr>
      <w:rFonts w:cs="Times New Roman"/>
      <w:i/>
      <w:iCs/>
      <w:smallCaps/>
      <w:spacing w:val="-6"/>
      <w:sz w:val="23"/>
      <w:szCs w:val="23"/>
      <w:shd w:val="clear" w:color="auto" w:fill="FFFFFF"/>
    </w:rPr>
  </w:style>
  <w:style w:type="character" w:customStyle="1" w:styleId="Bodytext115pt2">
    <w:name w:val="Body text + 11.5 pt2"/>
    <w:aliases w:val="Spacing 0 pt14"/>
    <w:basedOn w:val="Bodytext"/>
    <w:rsid w:val="00E33992"/>
    <w:rPr>
      <w:rFonts w:cs="Times New Roman"/>
      <w:spacing w:val="-8"/>
      <w:sz w:val="23"/>
      <w:szCs w:val="23"/>
      <w:shd w:val="clear" w:color="auto" w:fill="FFFFFF"/>
    </w:rPr>
  </w:style>
  <w:style w:type="character" w:customStyle="1" w:styleId="Bodytext2SmallCaps">
    <w:name w:val="Body text (2) + Small Caps"/>
    <w:basedOn w:val="Bodytext2"/>
    <w:rsid w:val="00E33992"/>
    <w:rPr>
      <w:rFonts w:cs="Times New Roman"/>
      <w:b/>
      <w:bCs/>
      <w:smallCaps/>
      <w:spacing w:val="-5"/>
      <w:sz w:val="25"/>
      <w:szCs w:val="25"/>
      <w:shd w:val="clear" w:color="auto" w:fill="FFFFFF"/>
    </w:rPr>
  </w:style>
  <w:style w:type="character" w:customStyle="1" w:styleId="Bodytext7NotItalic">
    <w:name w:val="Body text (7) + Not Italic"/>
    <w:aliases w:val="Spacing 0 pt13"/>
    <w:basedOn w:val="Bodytext7"/>
    <w:rsid w:val="00E33992"/>
    <w:rPr>
      <w:rFonts w:cs="Times New Roman"/>
      <w:i/>
      <w:iCs/>
      <w:spacing w:val="0"/>
      <w:sz w:val="25"/>
      <w:szCs w:val="25"/>
      <w:shd w:val="clear" w:color="auto" w:fill="FFFFFF"/>
    </w:rPr>
  </w:style>
  <w:style w:type="character" w:customStyle="1" w:styleId="Bodytext4pt">
    <w:name w:val="Body text + 4 pt"/>
    <w:aliases w:val="Spacing 0 pt12"/>
    <w:basedOn w:val="Bodytext"/>
    <w:rsid w:val="00E33992"/>
    <w:rPr>
      <w:rFonts w:cs="Times New Roman"/>
      <w:spacing w:val="-5"/>
      <w:sz w:val="8"/>
      <w:szCs w:val="8"/>
      <w:shd w:val="clear" w:color="auto" w:fill="FFFFFF"/>
    </w:rPr>
  </w:style>
  <w:style w:type="character" w:customStyle="1" w:styleId="BodytextArial">
    <w:name w:val="Body text + Arial"/>
    <w:aliases w:val="4 pt,Italic3,Spacing 0 pt11,Scale 150%"/>
    <w:basedOn w:val="Bodytext"/>
    <w:rsid w:val="00E33992"/>
    <w:rPr>
      <w:rFonts w:ascii="Arial" w:hAnsi="Arial" w:cs="Arial"/>
      <w:i/>
      <w:iCs/>
      <w:noProof/>
      <w:spacing w:val="0"/>
      <w:w w:val="150"/>
      <w:sz w:val="8"/>
      <w:szCs w:val="8"/>
      <w:shd w:val="clear" w:color="auto" w:fill="FFFFFF"/>
    </w:rPr>
  </w:style>
  <w:style w:type="character" w:customStyle="1" w:styleId="Bodytext12pt">
    <w:name w:val="Body text + 12 pt"/>
    <w:aliases w:val="Spacing 0 pt10"/>
    <w:basedOn w:val="Bodytext"/>
    <w:rsid w:val="00E33992"/>
    <w:rPr>
      <w:rFonts w:cs="Times New Roman"/>
      <w:spacing w:val="-6"/>
      <w:sz w:val="24"/>
      <w:szCs w:val="24"/>
      <w:shd w:val="clear" w:color="auto" w:fill="FFFFFF"/>
    </w:rPr>
  </w:style>
  <w:style w:type="character" w:customStyle="1" w:styleId="Bodytext14pt">
    <w:name w:val="Body text + 14 pt"/>
    <w:aliases w:val="Bold1,Spacing 0 pt9"/>
    <w:basedOn w:val="Bodytext"/>
    <w:rsid w:val="00E33992"/>
    <w:rPr>
      <w:rFonts w:cs="Times New Roman"/>
      <w:b/>
      <w:bCs/>
      <w:spacing w:val="-17"/>
      <w:sz w:val="28"/>
      <w:szCs w:val="28"/>
      <w:shd w:val="clear" w:color="auto" w:fill="FFFFFF"/>
    </w:rPr>
  </w:style>
  <w:style w:type="character" w:customStyle="1" w:styleId="Headerorfooter6">
    <w:name w:val="Header or footer (6)_"/>
    <w:basedOn w:val="DefaultParagraphFont"/>
    <w:link w:val="Headerorfooter60"/>
    <w:rsid w:val="00E33992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Bodytext95pt">
    <w:name w:val="Body text + 9.5 pt"/>
    <w:aliases w:val="Spacing 0 pt8"/>
    <w:basedOn w:val="Bodytext"/>
    <w:rsid w:val="00E33992"/>
    <w:rPr>
      <w:rFonts w:cs="Times New Roman"/>
      <w:spacing w:val="-6"/>
      <w:sz w:val="19"/>
      <w:szCs w:val="19"/>
      <w:shd w:val="clear" w:color="auto" w:fill="FFFFFF"/>
    </w:rPr>
  </w:style>
  <w:style w:type="character" w:customStyle="1" w:styleId="Headerorfooter7">
    <w:name w:val="Header or footer (7)_"/>
    <w:basedOn w:val="DefaultParagraphFont"/>
    <w:link w:val="Headerorfooter70"/>
    <w:rsid w:val="00E33992"/>
    <w:rPr>
      <w:rFonts w:cs="Times New Roman"/>
      <w:spacing w:val="16"/>
      <w:sz w:val="14"/>
      <w:szCs w:val="14"/>
      <w:shd w:val="clear" w:color="auto" w:fill="FFFFFF"/>
    </w:rPr>
  </w:style>
  <w:style w:type="character" w:customStyle="1" w:styleId="Bodytext4pt1">
    <w:name w:val="Body text + 4 pt1"/>
    <w:aliases w:val="Spacing 0 pt7"/>
    <w:basedOn w:val="Bodytext"/>
    <w:rsid w:val="00E33992"/>
    <w:rPr>
      <w:rFonts w:cs="Times New Roman"/>
      <w:spacing w:val="0"/>
      <w:sz w:val="8"/>
      <w:szCs w:val="8"/>
      <w:shd w:val="clear" w:color="auto" w:fill="FFFFFF"/>
    </w:rPr>
  </w:style>
  <w:style w:type="character" w:customStyle="1" w:styleId="BodytextArial1">
    <w:name w:val="Body text + Arial1"/>
    <w:aliases w:val="4 pt1,Spacing 0 pt6"/>
    <w:basedOn w:val="Bodytext"/>
    <w:rsid w:val="00E33992"/>
    <w:rPr>
      <w:rFonts w:ascii="Arial" w:hAnsi="Arial" w:cs="Arial"/>
      <w:noProof/>
      <w:spacing w:val="0"/>
      <w:sz w:val="8"/>
      <w:szCs w:val="8"/>
      <w:shd w:val="clear" w:color="auto" w:fill="FFFFFF"/>
    </w:rPr>
  </w:style>
  <w:style w:type="character" w:customStyle="1" w:styleId="Bodytext10pt4">
    <w:name w:val="Body text + 10 pt4"/>
    <w:aliases w:val="Italic2,Spacing 0 pt5"/>
    <w:basedOn w:val="Bodytext"/>
    <w:rsid w:val="00E33992"/>
    <w:rPr>
      <w:rFonts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Bodytext10pt3">
    <w:name w:val="Body text + 10 pt3"/>
    <w:aliases w:val="Spacing 0 pt4"/>
    <w:basedOn w:val="Bodytext"/>
    <w:rsid w:val="00E33992"/>
    <w:rPr>
      <w:rFonts w:cs="Times New Roman"/>
      <w:noProof/>
      <w:spacing w:val="0"/>
      <w:sz w:val="20"/>
      <w:szCs w:val="20"/>
      <w:shd w:val="clear" w:color="auto" w:fill="FFFFFF"/>
    </w:rPr>
  </w:style>
  <w:style w:type="character" w:customStyle="1" w:styleId="Bodytext10pt2">
    <w:name w:val="Body text + 10 pt2"/>
    <w:aliases w:val="Small Caps1,Spacing 0 pt3"/>
    <w:basedOn w:val="Bodytext"/>
    <w:rsid w:val="00E33992"/>
    <w:rPr>
      <w:rFonts w:cs="Times New Roman"/>
      <w:smallCaps/>
      <w:spacing w:val="17"/>
      <w:sz w:val="20"/>
      <w:szCs w:val="20"/>
      <w:shd w:val="clear" w:color="auto" w:fill="FFFFFF"/>
    </w:rPr>
  </w:style>
  <w:style w:type="character" w:customStyle="1" w:styleId="Bodytext115pt1">
    <w:name w:val="Body text + 11.5 pt1"/>
    <w:aliases w:val="Italic1,Spacing 0 pt2"/>
    <w:basedOn w:val="Bodytext"/>
    <w:rsid w:val="00E33992"/>
    <w:rPr>
      <w:rFonts w:cs="Times New Roman"/>
      <w:i/>
      <w:iCs/>
      <w:spacing w:val="-6"/>
      <w:sz w:val="23"/>
      <w:szCs w:val="23"/>
      <w:shd w:val="clear" w:color="auto" w:fill="FFFFFF"/>
    </w:rPr>
  </w:style>
  <w:style w:type="character" w:customStyle="1" w:styleId="Bodytext10pt1">
    <w:name w:val="Body text + 10 pt1"/>
    <w:aliases w:val="Spacing 0 pt1"/>
    <w:basedOn w:val="Bodytext"/>
    <w:rsid w:val="00E33992"/>
    <w:rPr>
      <w:rFonts w:cs="Times New Roman"/>
      <w:noProof/>
      <w:spacing w:val="17"/>
      <w:sz w:val="20"/>
      <w:szCs w:val="20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E33992"/>
    <w:pPr>
      <w:shd w:val="clear" w:color="auto" w:fill="FFFFFF"/>
      <w:spacing w:after="300" w:line="310" w:lineRule="exact"/>
      <w:ind w:hanging="560"/>
      <w:jc w:val="both"/>
    </w:pPr>
    <w:rPr>
      <w:rFonts w:ascii="Times New Roman" w:eastAsiaTheme="minorHAnsi" w:hAnsi="Times New Roman" w:cs="Times New Roman"/>
      <w:b/>
      <w:bCs/>
      <w:color w:val="auto"/>
      <w:spacing w:val="-5"/>
      <w:sz w:val="25"/>
      <w:szCs w:val="25"/>
      <w:lang w:val="en-US" w:eastAsia="en-US"/>
    </w:rPr>
  </w:style>
  <w:style w:type="paragraph" w:customStyle="1" w:styleId="Bodytext30">
    <w:name w:val="Body text (3)"/>
    <w:basedOn w:val="Normal"/>
    <w:link w:val="Bodytext3"/>
    <w:rsid w:val="00E33992"/>
    <w:pPr>
      <w:shd w:val="clear" w:color="auto" w:fill="FFFFFF"/>
      <w:spacing w:before="300" w:after="300" w:line="240" w:lineRule="atLeast"/>
      <w:jc w:val="both"/>
    </w:pPr>
    <w:rPr>
      <w:rFonts w:ascii="Times New Roman" w:eastAsiaTheme="minorHAnsi" w:hAnsi="Times New Roman" w:cs="Times New Roman"/>
      <w:i/>
      <w:iCs/>
      <w:color w:val="auto"/>
      <w:spacing w:val="-6"/>
      <w:sz w:val="23"/>
      <w:szCs w:val="23"/>
      <w:lang w:val="en-US" w:eastAsia="en-US"/>
    </w:rPr>
  </w:style>
  <w:style w:type="paragraph" w:customStyle="1" w:styleId="Heading10">
    <w:name w:val="Heading #1"/>
    <w:basedOn w:val="Normal"/>
    <w:link w:val="Heading1"/>
    <w:rsid w:val="00E33992"/>
    <w:pPr>
      <w:shd w:val="clear" w:color="auto" w:fill="FFFFFF"/>
      <w:spacing w:before="300" w:line="436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pacing w:val="-5"/>
      <w:sz w:val="25"/>
      <w:szCs w:val="25"/>
      <w:lang w:val="en-US" w:eastAsia="en-US"/>
    </w:rPr>
  </w:style>
  <w:style w:type="paragraph" w:customStyle="1" w:styleId="Bodytext1">
    <w:name w:val="Body text1"/>
    <w:basedOn w:val="Normal"/>
    <w:link w:val="Bodytext"/>
    <w:rsid w:val="00E33992"/>
    <w:pPr>
      <w:shd w:val="clear" w:color="auto" w:fill="FFFFFF"/>
      <w:spacing w:line="436" w:lineRule="exact"/>
      <w:jc w:val="center"/>
    </w:pPr>
    <w:rPr>
      <w:rFonts w:ascii="Times New Roman" w:eastAsiaTheme="minorHAnsi" w:hAnsi="Times New Roman" w:cs="Times New Roman"/>
      <w:color w:val="auto"/>
      <w:spacing w:val="-4"/>
      <w:sz w:val="25"/>
      <w:szCs w:val="25"/>
      <w:lang w:val="en-US" w:eastAsia="en-US"/>
    </w:rPr>
  </w:style>
  <w:style w:type="paragraph" w:customStyle="1" w:styleId="Bodytext40">
    <w:name w:val="Body text (4)"/>
    <w:basedOn w:val="Normal"/>
    <w:link w:val="Bodytext4"/>
    <w:rsid w:val="00E33992"/>
    <w:pPr>
      <w:shd w:val="clear" w:color="auto" w:fill="FFFFFF"/>
      <w:spacing w:before="360" w:line="245" w:lineRule="exact"/>
      <w:jc w:val="both"/>
    </w:pPr>
    <w:rPr>
      <w:rFonts w:ascii="Times New Roman" w:eastAsiaTheme="minorHAnsi" w:hAnsi="Times New Roman" w:cs="Times New Roman"/>
      <w:i/>
      <w:iCs/>
      <w:color w:val="auto"/>
      <w:spacing w:val="-5"/>
      <w:sz w:val="22"/>
      <w:szCs w:val="22"/>
      <w:lang w:val="en-US" w:eastAsia="en-US"/>
    </w:rPr>
  </w:style>
  <w:style w:type="paragraph" w:customStyle="1" w:styleId="Bodytext50">
    <w:name w:val="Body text (5)"/>
    <w:basedOn w:val="Normal"/>
    <w:link w:val="Bodytext5"/>
    <w:rsid w:val="00E33992"/>
    <w:pPr>
      <w:shd w:val="clear" w:color="auto" w:fill="FFFFFF"/>
      <w:spacing w:line="245" w:lineRule="exact"/>
      <w:jc w:val="both"/>
    </w:pPr>
    <w:rPr>
      <w:rFonts w:ascii="Times New Roman" w:eastAsiaTheme="minorHAnsi" w:hAnsi="Times New Roman" w:cs="Times New Roman"/>
      <w:color w:val="auto"/>
      <w:spacing w:val="-6"/>
      <w:sz w:val="19"/>
      <w:szCs w:val="19"/>
      <w:lang w:val="en-US" w:eastAsia="en-US"/>
    </w:rPr>
  </w:style>
  <w:style w:type="paragraph" w:customStyle="1" w:styleId="Bodytext60">
    <w:name w:val="Body text (6)"/>
    <w:basedOn w:val="Normal"/>
    <w:link w:val="Bodytext6"/>
    <w:rsid w:val="00E33992"/>
    <w:pPr>
      <w:shd w:val="clear" w:color="auto" w:fill="FFFFFF"/>
      <w:spacing w:line="245" w:lineRule="exact"/>
      <w:jc w:val="both"/>
    </w:pPr>
    <w:rPr>
      <w:rFonts w:ascii="Times New Roman" w:eastAsiaTheme="minorHAnsi" w:hAnsi="Times New Roman" w:cs="Times New Roman"/>
      <w:color w:val="auto"/>
      <w:spacing w:val="-5"/>
      <w:sz w:val="23"/>
      <w:szCs w:val="23"/>
      <w:lang w:val="en-US" w:eastAsia="en-US"/>
    </w:rPr>
  </w:style>
  <w:style w:type="paragraph" w:customStyle="1" w:styleId="Headerorfooter0">
    <w:name w:val="Header or footer"/>
    <w:basedOn w:val="Normal"/>
    <w:link w:val="Headerorfooter"/>
    <w:rsid w:val="00E3399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-6"/>
      <w:sz w:val="25"/>
      <w:szCs w:val="25"/>
      <w:lang w:val="en-US" w:eastAsia="en-US"/>
    </w:rPr>
  </w:style>
  <w:style w:type="paragraph" w:customStyle="1" w:styleId="Tablecaption20">
    <w:name w:val="Table caption (2)"/>
    <w:basedOn w:val="Normal"/>
    <w:link w:val="Tablecaption2"/>
    <w:rsid w:val="00E33992"/>
    <w:pPr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b/>
      <w:bCs/>
      <w:color w:val="auto"/>
      <w:spacing w:val="-5"/>
      <w:sz w:val="25"/>
      <w:szCs w:val="25"/>
      <w:lang w:val="en-US" w:eastAsia="en-US"/>
    </w:rPr>
  </w:style>
  <w:style w:type="paragraph" w:customStyle="1" w:styleId="Tablecaption30">
    <w:name w:val="Table caption (3)"/>
    <w:basedOn w:val="Normal"/>
    <w:link w:val="Tablecaption3"/>
    <w:rsid w:val="00E33992"/>
    <w:pPr>
      <w:shd w:val="clear" w:color="auto" w:fill="FFFFFF"/>
      <w:spacing w:before="60" w:line="292" w:lineRule="exact"/>
      <w:jc w:val="both"/>
    </w:pPr>
    <w:rPr>
      <w:rFonts w:ascii="Times New Roman" w:eastAsiaTheme="minorHAnsi" w:hAnsi="Times New Roman" w:cs="Times New Roman"/>
      <w:i/>
      <w:iCs/>
      <w:color w:val="auto"/>
      <w:spacing w:val="-6"/>
      <w:sz w:val="23"/>
      <w:szCs w:val="23"/>
      <w:lang w:val="en-US" w:eastAsia="en-US"/>
    </w:rPr>
  </w:style>
  <w:style w:type="paragraph" w:customStyle="1" w:styleId="Tablecaption41">
    <w:name w:val="Table caption (4)1"/>
    <w:basedOn w:val="Normal"/>
    <w:link w:val="Tablecaption4"/>
    <w:rsid w:val="00E33992"/>
    <w:pPr>
      <w:shd w:val="clear" w:color="auto" w:fill="FFFFFF"/>
      <w:spacing w:before="60" w:line="240" w:lineRule="atLeast"/>
      <w:jc w:val="both"/>
    </w:pPr>
    <w:rPr>
      <w:rFonts w:ascii="Times New Roman" w:eastAsiaTheme="minorHAnsi" w:hAnsi="Times New Roman" w:cs="Times New Roman"/>
      <w:i/>
      <w:iCs/>
      <w:color w:val="auto"/>
      <w:spacing w:val="-4"/>
      <w:sz w:val="23"/>
      <w:szCs w:val="23"/>
      <w:lang w:val="en-US" w:eastAsia="en-US"/>
    </w:rPr>
  </w:style>
  <w:style w:type="paragraph" w:customStyle="1" w:styleId="Headerorfooter21">
    <w:name w:val="Header or footer (2)1"/>
    <w:basedOn w:val="Normal"/>
    <w:link w:val="Headerorfooter2"/>
    <w:rsid w:val="00E3399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pacing w:val="-6"/>
      <w:sz w:val="22"/>
      <w:szCs w:val="22"/>
      <w:lang w:val="en-US" w:eastAsia="en-US"/>
    </w:rPr>
  </w:style>
  <w:style w:type="paragraph" w:customStyle="1" w:styleId="Headerorfooter30">
    <w:name w:val="Header or footer (3)"/>
    <w:basedOn w:val="Normal"/>
    <w:link w:val="Headerorfooter3"/>
    <w:rsid w:val="00E33992"/>
    <w:pPr>
      <w:shd w:val="clear" w:color="auto" w:fill="FFFFFF"/>
      <w:spacing w:line="240" w:lineRule="atLeast"/>
    </w:pPr>
    <w:rPr>
      <w:rFonts w:ascii="Tahoma" w:eastAsiaTheme="minorHAnsi" w:hAnsi="Tahoma" w:cs="Tahoma"/>
      <w:i/>
      <w:iCs/>
      <w:noProof/>
      <w:color w:val="auto"/>
      <w:sz w:val="40"/>
      <w:szCs w:val="40"/>
      <w:lang w:val="en-US" w:eastAsia="en-US"/>
    </w:rPr>
  </w:style>
  <w:style w:type="paragraph" w:customStyle="1" w:styleId="Bodytext70">
    <w:name w:val="Body text (7)"/>
    <w:basedOn w:val="Normal"/>
    <w:link w:val="Bodytext7"/>
    <w:rsid w:val="00E33992"/>
    <w:pPr>
      <w:shd w:val="clear" w:color="auto" w:fill="FFFFFF"/>
      <w:spacing w:after="360" w:line="306" w:lineRule="exact"/>
      <w:ind w:hanging="280"/>
    </w:pPr>
    <w:rPr>
      <w:rFonts w:ascii="Times New Roman" w:eastAsiaTheme="minorHAnsi" w:hAnsi="Times New Roman" w:cs="Times New Roman"/>
      <w:i/>
      <w:iCs/>
      <w:color w:val="auto"/>
      <w:spacing w:val="-6"/>
      <w:sz w:val="25"/>
      <w:szCs w:val="25"/>
      <w:lang w:val="en-US" w:eastAsia="en-US"/>
    </w:rPr>
  </w:style>
  <w:style w:type="paragraph" w:customStyle="1" w:styleId="Headerorfooter40">
    <w:name w:val="Header or footer (4)"/>
    <w:basedOn w:val="Normal"/>
    <w:link w:val="Headerorfooter4"/>
    <w:rsid w:val="00E33992"/>
    <w:pPr>
      <w:shd w:val="clear" w:color="auto" w:fill="FFFFFF"/>
      <w:spacing w:line="240" w:lineRule="atLeast"/>
    </w:pPr>
    <w:rPr>
      <w:rFonts w:ascii="Arial" w:eastAsiaTheme="minorHAnsi" w:hAnsi="Arial" w:cs="Arial"/>
      <w:noProof/>
      <w:color w:val="auto"/>
      <w:sz w:val="17"/>
      <w:szCs w:val="17"/>
      <w:lang w:val="en-US" w:eastAsia="en-US"/>
    </w:rPr>
  </w:style>
  <w:style w:type="paragraph" w:customStyle="1" w:styleId="Headerorfooter50">
    <w:name w:val="Header or footer (5)"/>
    <w:basedOn w:val="Normal"/>
    <w:link w:val="Headerorfooter5"/>
    <w:rsid w:val="00E3399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pacing w:val="-6"/>
      <w:sz w:val="23"/>
      <w:szCs w:val="23"/>
      <w:lang w:val="en-US" w:eastAsia="en-US"/>
    </w:rPr>
  </w:style>
  <w:style w:type="paragraph" w:customStyle="1" w:styleId="Tablecaption51">
    <w:name w:val="Table caption (5)1"/>
    <w:basedOn w:val="Normal"/>
    <w:link w:val="Tablecaption5"/>
    <w:rsid w:val="00E3399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pacing w:val="-5"/>
      <w:sz w:val="22"/>
      <w:szCs w:val="22"/>
      <w:lang w:val="en-US" w:eastAsia="en-US"/>
    </w:rPr>
  </w:style>
  <w:style w:type="paragraph" w:customStyle="1" w:styleId="Bodytext80">
    <w:name w:val="Body text (8)"/>
    <w:basedOn w:val="Normal"/>
    <w:link w:val="Bodytext8"/>
    <w:rsid w:val="00E33992"/>
    <w:pPr>
      <w:shd w:val="clear" w:color="auto" w:fill="FFFFFF"/>
      <w:spacing w:before="2340" w:after="120" w:line="240" w:lineRule="atLeast"/>
      <w:jc w:val="right"/>
    </w:pPr>
    <w:rPr>
      <w:rFonts w:ascii="Times New Roman" w:eastAsiaTheme="minorHAnsi" w:hAnsi="Times New Roman" w:cs="Times New Roman"/>
      <w:color w:val="auto"/>
      <w:spacing w:val="2"/>
      <w:sz w:val="20"/>
      <w:szCs w:val="20"/>
      <w:lang w:val="en-US" w:eastAsia="en-US"/>
    </w:rPr>
  </w:style>
  <w:style w:type="paragraph" w:customStyle="1" w:styleId="Tablecaption60">
    <w:name w:val="Table caption (6)"/>
    <w:basedOn w:val="Normal"/>
    <w:link w:val="Tablecaption6"/>
    <w:rsid w:val="00E33992"/>
    <w:pPr>
      <w:shd w:val="clear" w:color="auto" w:fill="FFFFFF"/>
      <w:spacing w:line="292" w:lineRule="exact"/>
      <w:jc w:val="both"/>
    </w:pPr>
    <w:rPr>
      <w:rFonts w:ascii="Times New Roman" w:eastAsiaTheme="minorHAnsi" w:hAnsi="Times New Roman" w:cs="Times New Roman"/>
      <w:color w:val="auto"/>
      <w:spacing w:val="-5"/>
      <w:sz w:val="23"/>
      <w:szCs w:val="23"/>
      <w:lang w:val="en-US" w:eastAsia="en-US"/>
    </w:rPr>
  </w:style>
  <w:style w:type="paragraph" w:customStyle="1" w:styleId="Tablecaption0">
    <w:name w:val="Table caption"/>
    <w:basedOn w:val="Normal"/>
    <w:link w:val="Tablecaption"/>
    <w:rsid w:val="00E33992"/>
    <w:pPr>
      <w:shd w:val="clear" w:color="auto" w:fill="FFFFFF"/>
      <w:spacing w:line="292" w:lineRule="exact"/>
      <w:ind w:hanging="1660"/>
    </w:pPr>
    <w:rPr>
      <w:rFonts w:ascii="Times New Roman" w:eastAsiaTheme="minorHAnsi" w:hAnsi="Times New Roman" w:cs="Times New Roman"/>
      <w:i/>
      <w:iCs/>
      <w:color w:val="auto"/>
      <w:spacing w:val="-6"/>
      <w:sz w:val="25"/>
      <w:szCs w:val="25"/>
      <w:lang w:val="en-US" w:eastAsia="en-US"/>
    </w:rPr>
  </w:style>
  <w:style w:type="paragraph" w:customStyle="1" w:styleId="Bodytext90">
    <w:name w:val="Body text (9)"/>
    <w:basedOn w:val="Normal"/>
    <w:link w:val="Bodytext9"/>
    <w:rsid w:val="00E33992"/>
    <w:pPr>
      <w:shd w:val="clear" w:color="auto" w:fill="FFFFFF"/>
      <w:spacing w:line="240" w:lineRule="atLeast"/>
      <w:jc w:val="right"/>
    </w:pPr>
    <w:rPr>
      <w:rFonts w:ascii="Times New Roman" w:eastAsiaTheme="minorHAnsi" w:hAnsi="Times New Roman" w:cs="Times New Roman"/>
      <w:color w:val="auto"/>
      <w:spacing w:val="-7"/>
      <w:sz w:val="21"/>
      <w:szCs w:val="21"/>
      <w:lang w:val="en-US" w:eastAsia="en-US"/>
    </w:rPr>
  </w:style>
  <w:style w:type="paragraph" w:customStyle="1" w:styleId="Headerorfooter60">
    <w:name w:val="Header or footer (6)"/>
    <w:basedOn w:val="Normal"/>
    <w:link w:val="Headerorfooter6"/>
    <w:rsid w:val="00E33992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23"/>
      <w:szCs w:val="23"/>
      <w:lang w:val="en-US" w:eastAsia="en-US"/>
    </w:rPr>
  </w:style>
  <w:style w:type="paragraph" w:customStyle="1" w:styleId="Headerorfooter70">
    <w:name w:val="Header or footer (7)"/>
    <w:basedOn w:val="Normal"/>
    <w:link w:val="Headerorfooter7"/>
    <w:rsid w:val="00E3399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16"/>
      <w:sz w:val="14"/>
      <w:szCs w:val="14"/>
      <w:lang w:val="en-US" w:eastAsia="en-US"/>
    </w:rPr>
  </w:style>
  <w:style w:type="paragraph" w:customStyle="1" w:styleId="DefaultParagraphFontParaCharCharCharCharChar">
    <w:name w:val="Default Paragraph Font Para Char Char Char Char Char"/>
    <w:autoRedefine/>
    <w:rsid w:val="00E33992"/>
    <w:pPr>
      <w:tabs>
        <w:tab w:val="left" w:pos="1152"/>
      </w:tabs>
      <w:spacing w:before="120" w:after="120" w:line="312" w:lineRule="auto"/>
    </w:pPr>
    <w:rPr>
      <w:rFonts w:ascii="Arial" w:eastAsia="Malgun Gothic" w:hAnsi="Arial" w:cs="Arial"/>
      <w:sz w:val="26"/>
      <w:szCs w:val="26"/>
    </w:rPr>
  </w:style>
  <w:style w:type="paragraph" w:styleId="DocumentMap">
    <w:name w:val="Document Map"/>
    <w:basedOn w:val="Normal"/>
    <w:link w:val="DocumentMapChar"/>
    <w:semiHidden/>
    <w:rsid w:val="00E3399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E33992"/>
    <w:rPr>
      <w:rFonts w:ascii="Tahoma" w:eastAsia="Malgun Gothic" w:hAnsi="Tahoma" w:cs="Tahoma"/>
      <w:color w:val="000000"/>
      <w:sz w:val="20"/>
      <w:szCs w:val="20"/>
      <w:shd w:val="clear" w:color="auto" w:fill="000080"/>
      <w:lang w:val="vi-VN" w:eastAsia="vi-VN"/>
    </w:rPr>
  </w:style>
  <w:style w:type="table" w:styleId="TableGrid">
    <w:name w:val="Table Grid"/>
    <w:basedOn w:val="TableNormal"/>
    <w:rsid w:val="00E33992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3399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E33992"/>
    <w:rPr>
      <w:rFonts w:ascii="Courier New" w:eastAsia="Malgun Gothic" w:hAnsi="Courier New" w:cs="Courier New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rsid w:val="00E3399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33992"/>
    <w:rPr>
      <w:rFonts w:ascii="Courier New" w:eastAsia="Malgun Gothic" w:hAnsi="Courier New" w:cs="Courier New"/>
      <w:color w:val="000000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2444</Words>
  <Characters>13937</Characters>
  <Application>Microsoft Office Word</Application>
  <DocSecurity>0</DocSecurity>
  <Lines>116</Lines>
  <Paragraphs>32</Paragraphs>
  <ScaleCrop>false</ScaleCrop>
  <Company/>
  <LinksUpToDate>false</LinksUpToDate>
  <CharactersWithSpaces>16349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2018-07-02T02:00:00Z</dcterms:created>
  <dcterms:modified xsi:type="dcterms:W3CDTF">2018-07-02T02:01:00Z</dcterms:modified>
</cp:coreProperties>
</file>